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3D" w:rsidRPr="008169BD" w:rsidRDefault="004B0D3D" w:rsidP="004B0D3D">
      <w:pPr>
        <w:spacing w:after="0" w:line="240" w:lineRule="auto"/>
        <w:jc w:val="center"/>
        <w:rPr>
          <w:rFonts w:ascii="Times New Roman" w:hAnsi="Times New Roman" w:cs="Times New Roman"/>
          <w:sz w:val="20"/>
          <w:szCs w:val="20"/>
        </w:rPr>
      </w:pPr>
      <w:r w:rsidRPr="008169BD">
        <w:rPr>
          <w:rFonts w:ascii="Times New Roman" w:hAnsi="Times New Roman" w:cs="Times New Roman"/>
          <w:sz w:val="20"/>
          <w:szCs w:val="20"/>
        </w:rPr>
        <w:t>УПРАВЛЕНИЕ ОБРАЗОВАНИЯ МУНИЦИПАЛЬНОГО ОБРАЗОВАНИЯ ЛАБИНСКИЙ РАЙОН</w:t>
      </w:r>
    </w:p>
    <w:p w:rsidR="004B0D3D" w:rsidRPr="008169BD" w:rsidRDefault="004B0D3D" w:rsidP="004B0D3D">
      <w:pPr>
        <w:spacing w:after="0" w:line="240" w:lineRule="auto"/>
        <w:jc w:val="center"/>
        <w:rPr>
          <w:rFonts w:ascii="Times New Roman" w:hAnsi="Times New Roman" w:cs="Times New Roman"/>
          <w:sz w:val="20"/>
          <w:szCs w:val="20"/>
        </w:rPr>
      </w:pPr>
    </w:p>
    <w:p w:rsidR="004B0D3D" w:rsidRPr="008169BD" w:rsidRDefault="004B0D3D" w:rsidP="004B0D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МУНИЦИПАЛЬНОЕ БЮДЖЕТНОЕ УЧРЕЖДЕНИЕ</w:t>
      </w:r>
    </w:p>
    <w:p w:rsidR="004B0D3D" w:rsidRDefault="004B0D3D" w:rsidP="004B0D3D">
      <w:pPr>
        <w:spacing w:after="0" w:line="240" w:lineRule="auto"/>
        <w:jc w:val="center"/>
        <w:rPr>
          <w:rFonts w:ascii="Times New Roman" w:hAnsi="Times New Roman" w:cs="Times New Roman"/>
          <w:sz w:val="20"/>
          <w:szCs w:val="20"/>
        </w:rPr>
      </w:pPr>
      <w:r w:rsidRPr="008169BD">
        <w:rPr>
          <w:rFonts w:ascii="Times New Roman" w:hAnsi="Times New Roman" w:cs="Times New Roman"/>
          <w:sz w:val="20"/>
          <w:szCs w:val="20"/>
        </w:rPr>
        <w:t>ДОПОЛНИТЕЛЬНОГО ОБРАЗОВАНИЯ</w:t>
      </w:r>
    </w:p>
    <w:p w:rsidR="004B0D3D" w:rsidRPr="008169BD" w:rsidRDefault="004B0D3D" w:rsidP="004B0D3D">
      <w:pPr>
        <w:spacing w:after="0" w:line="240" w:lineRule="auto"/>
        <w:jc w:val="center"/>
        <w:rPr>
          <w:rFonts w:ascii="Times New Roman" w:hAnsi="Times New Roman" w:cs="Times New Roman"/>
          <w:sz w:val="20"/>
          <w:szCs w:val="20"/>
        </w:rPr>
      </w:pPr>
      <w:r w:rsidRPr="008169BD">
        <w:rPr>
          <w:rFonts w:ascii="Times New Roman" w:hAnsi="Times New Roman" w:cs="Times New Roman"/>
          <w:sz w:val="20"/>
          <w:szCs w:val="20"/>
        </w:rPr>
        <w:t xml:space="preserve"> ЦЕНТР ВНЕШКОЛЬНОЙ РАБОТЫ «МИР ЛАБЫ»</w:t>
      </w:r>
    </w:p>
    <w:p w:rsidR="004B0D3D" w:rsidRDefault="004B0D3D" w:rsidP="004B0D3D">
      <w:pPr>
        <w:spacing w:after="0" w:line="240" w:lineRule="auto"/>
        <w:ind w:left="-709"/>
        <w:jc w:val="center"/>
        <w:rPr>
          <w:rFonts w:ascii="Times New Roman" w:hAnsi="Times New Roman" w:cs="Times New Roman"/>
          <w:sz w:val="20"/>
          <w:szCs w:val="20"/>
        </w:rPr>
      </w:pPr>
      <w:r w:rsidRPr="008169BD">
        <w:rPr>
          <w:rFonts w:ascii="Times New Roman" w:hAnsi="Times New Roman" w:cs="Times New Roman"/>
          <w:sz w:val="20"/>
          <w:szCs w:val="20"/>
        </w:rPr>
        <w:t>ИМЕНИ НИКОЛАЯ ИГНАТОВИЧА КОНДРАТЕНКО ГОРОДА ЛАБИНСКА</w:t>
      </w:r>
    </w:p>
    <w:p w:rsidR="004B0D3D" w:rsidRPr="008169BD" w:rsidRDefault="004B0D3D" w:rsidP="004B0D3D">
      <w:pPr>
        <w:spacing w:after="0" w:line="240" w:lineRule="auto"/>
        <w:ind w:left="-709"/>
        <w:jc w:val="center"/>
        <w:rPr>
          <w:rFonts w:ascii="Times New Roman" w:hAnsi="Times New Roman" w:cs="Times New Roman"/>
          <w:sz w:val="20"/>
          <w:szCs w:val="20"/>
        </w:rPr>
      </w:pPr>
      <w:r w:rsidRPr="008169BD">
        <w:rPr>
          <w:rFonts w:ascii="Times New Roman" w:hAnsi="Times New Roman" w:cs="Times New Roman"/>
          <w:sz w:val="20"/>
          <w:szCs w:val="20"/>
        </w:rPr>
        <w:t xml:space="preserve"> МУНИЦИПАЛЬНОГО ОБРАЗОВАНИЯ ЛАБИНСКИЙ РАЙОН</w:t>
      </w:r>
    </w:p>
    <w:p w:rsidR="004B0D3D" w:rsidRDefault="004B0D3D" w:rsidP="004B0D3D">
      <w:pPr>
        <w:pStyle w:val="a6"/>
      </w:pPr>
    </w:p>
    <w:p w:rsidR="004B0D3D" w:rsidRDefault="004B0D3D" w:rsidP="00F26A6C">
      <w:pPr>
        <w:spacing w:after="0" w:line="240" w:lineRule="auto"/>
        <w:ind w:firstLine="709"/>
        <w:jc w:val="center"/>
        <w:rPr>
          <w:rFonts w:ascii="Times New Roman" w:hAnsi="Times New Roman" w:cs="Times New Roman"/>
          <w:b/>
          <w:sz w:val="28"/>
          <w:szCs w:val="28"/>
        </w:rPr>
      </w:pPr>
      <w:r w:rsidRPr="00F26A6C">
        <w:rPr>
          <w:rFonts w:ascii="Times New Roman" w:hAnsi="Times New Roman"/>
          <w:noProof/>
          <w:sz w:val="24"/>
          <w:szCs w:val="24"/>
        </w:rPr>
        <w:drawing>
          <wp:anchor distT="0" distB="0" distL="114300" distR="114300" simplePos="0" relativeHeight="251659264" behindDoc="0" locked="0" layoutInCell="1" allowOverlap="1" wp14:anchorId="28FA6564" wp14:editId="29108542">
            <wp:simplePos x="0" y="0"/>
            <wp:positionH relativeFrom="column">
              <wp:posOffset>-499110</wp:posOffset>
            </wp:positionH>
            <wp:positionV relativeFrom="paragraph">
              <wp:posOffset>259080</wp:posOffset>
            </wp:positionV>
            <wp:extent cx="6724650" cy="2167251"/>
            <wp:effectExtent l="0" t="0" r="0" b="0"/>
            <wp:wrapSquare wrapText="bothSides"/>
            <wp:docPr id="1" name="Рисунок 1" descr="C:\Users\Сетлана\Desktop\ОФОРМЛЕНИЕ ПАПОК\шта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тлана\Desktop\ОФОРМЛЕНИЕ ПАПОК\штамп.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339" t="5348" r="7217" b="5882"/>
                    <a:stretch/>
                  </pic:blipFill>
                  <pic:spPr bwMode="auto">
                    <a:xfrm>
                      <a:off x="0" y="0"/>
                      <a:ext cx="6724650" cy="21672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1366" w:rsidRPr="00F26A6C" w:rsidRDefault="006E1366" w:rsidP="00F26A6C">
      <w:pPr>
        <w:spacing w:after="0" w:line="240" w:lineRule="auto"/>
        <w:ind w:firstLine="709"/>
        <w:jc w:val="center"/>
        <w:rPr>
          <w:rFonts w:ascii="Times New Roman" w:hAnsi="Times New Roman" w:cs="Times New Roman"/>
          <w:b/>
          <w:sz w:val="28"/>
          <w:szCs w:val="28"/>
        </w:rPr>
      </w:pPr>
      <w:r w:rsidRPr="00F26A6C">
        <w:rPr>
          <w:rFonts w:ascii="Times New Roman" w:hAnsi="Times New Roman" w:cs="Times New Roman"/>
          <w:b/>
          <w:sz w:val="28"/>
          <w:szCs w:val="28"/>
        </w:rPr>
        <w:t>ДОПОЛНИТЕЛЬНАЯ ОБЩЕОБРАЗОВАТЕЛЬНАЯ</w:t>
      </w:r>
    </w:p>
    <w:p w:rsidR="006E1366" w:rsidRPr="00F26A6C" w:rsidRDefault="006E1366" w:rsidP="006E1366">
      <w:pPr>
        <w:spacing w:after="0" w:line="240" w:lineRule="auto"/>
        <w:ind w:firstLine="709"/>
        <w:jc w:val="center"/>
        <w:rPr>
          <w:rFonts w:ascii="Times New Roman" w:hAnsi="Times New Roman" w:cs="Times New Roman"/>
          <w:b/>
          <w:sz w:val="28"/>
          <w:szCs w:val="28"/>
        </w:rPr>
      </w:pPr>
      <w:r w:rsidRPr="00F26A6C">
        <w:rPr>
          <w:rFonts w:ascii="Times New Roman" w:hAnsi="Times New Roman" w:cs="Times New Roman"/>
          <w:b/>
          <w:sz w:val="28"/>
          <w:szCs w:val="28"/>
        </w:rPr>
        <w:t xml:space="preserve"> ОБЩЕРАЗВИВАЮЩАЯ ПРОГРАММА</w:t>
      </w:r>
    </w:p>
    <w:p w:rsidR="006E1366" w:rsidRPr="00F26A6C" w:rsidRDefault="006E1366" w:rsidP="006E1366">
      <w:pPr>
        <w:spacing w:after="0" w:line="240" w:lineRule="auto"/>
        <w:ind w:firstLine="709"/>
        <w:jc w:val="center"/>
        <w:rPr>
          <w:rFonts w:ascii="Times New Roman" w:hAnsi="Times New Roman" w:cs="Times New Roman"/>
          <w:b/>
          <w:sz w:val="28"/>
          <w:szCs w:val="28"/>
        </w:rPr>
      </w:pPr>
    </w:p>
    <w:p w:rsidR="006E1366" w:rsidRPr="00F26A6C" w:rsidRDefault="00F26A6C" w:rsidP="00F26A6C">
      <w:pPr>
        <w:spacing w:after="0"/>
        <w:ind w:firstLine="708"/>
        <w:jc w:val="center"/>
        <w:rPr>
          <w:rFonts w:ascii="Times New Roman" w:hAnsi="Times New Roman"/>
          <w:b/>
          <w:sz w:val="20"/>
          <w:szCs w:val="20"/>
        </w:rPr>
      </w:pPr>
      <w:r w:rsidRPr="00F26A6C">
        <w:rPr>
          <w:rFonts w:ascii="Times New Roman" w:hAnsi="Times New Roman"/>
          <w:b/>
          <w:sz w:val="20"/>
          <w:szCs w:val="20"/>
        </w:rPr>
        <w:t>ТУРИСТСКО-КРАЕВЕДЧЕСКОЙ НАПРАВЛЕННОСТИ</w:t>
      </w:r>
    </w:p>
    <w:p w:rsidR="006E1366" w:rsidRPr="00F26A6C" w:rsidRDefault="006E1366" w:rsidP="006E1366">
      <w:pPr>
        <w:spacing w:after="0" w:line="240" w:lineRule="auto"/>
        <w:ind w:firstLine="709"/>
        <w:jc w:val="center"/>
        <w:rPr>
          <w:rFonts w:ascii="Times New Roman" w:hAnsi="Times New Roman" w:cs="Times New Roman"/>
          <w:b/>
          <w:sz w:val="28"/>
          <w:szCs w:val="28"/>
        </w:rPr>
      </w:pPr>
    </w:p>
    <w:p w:rsidR="006E1366" w:rsidRPr="00B76877" w:rsidRDefault="006E1366" w:rsidP="006E1366">
      <w:pPr>
        <w:ind w:firstLine="708"/>
        <w:jc w:val="center"/>
        <w:rPr>
          <w:rFonts w:ascii="Times New Roman" w:hAnsi="Times New Roman" w:cs="Times New Roman"/>
          <w:sz w:val="32"/>
          <w:szCs w:val="32"/>
        </w:rPr>
      </w:pPr>
      <w:r w:rsidRPr="00F26A6C">
        <w:rPr>
          <w:rFonts w:ascii="Times New Roman" w:hAnsi="Times New Roman" w:cs="Times New Roman"/>
          <w:b/>
          <w:sz w:val="32"/>
          <w:szCs w:val="32"/>
        </w:rPr>
        <w:t>«</w:t>
      </w:r>
      <w:r w:rsidR="00F26A6C" w:rsidRPr="00F26A6C">
        <w:rPr>
          <w:rFonts w:ascii="Times New Roman" w:hAnsi="Times New Roman" w:cs="Times New Roman"/>
          <w:b/>
          <w:sz w:val="32"/>
          <w:szCs w:val="32"/>
        </w:rPr>
        <w:t>ИСТОКИ</w:t>
      </w:r>
      <w:r w:rsidRPr="00F26A6C">
        <w:rPr>
          <w:rFonts w:ascii="Times New Roman" w:hAnsi="Times New Roman" w:cs="Times New Roman"/>
          <w:b/>
          <w:sz w:val="32"/>
          <w:szCs w:val="32"/>
        </w:rPr>
        <w:t>»</w:t>
      </w:r>
    </w:p>
    <w:p w:rsidR="00DF461B" w:rsidRDefault="00DF461B" w:rsidP="003D3FB9">
      <w:pPr>
        <w:spacing w:after="0" w:line="240" w:lineRule="auto"/>
        <w:rPr>
          <w:rFonts w:ascii="Times New Roman" w:hAnsi="Times New Roman" w:cs="Times New Roman"/>
          <w:sz w:val="28"/>
          <w:szCs w:val="28"/>
        </w:rPr>
      </w:pPr>
    </w:p>
    <w:p w:rsidR="00DF461B" w:rsidRPr="0096647B" w:rsidRDefault="00DF461B" w:rsidP="003D3FB9">
      <w:pPr>
        <w:spacing w:after="0" w:line="240" w:lineRule="auto"/>
        <w:rPr>
          <w:rFonts w:ascii="Times New Roman" w:hAnsi="Times New Roman" w:cs="Times New Roman"/>
          <w:sz w:val="28"/>
          <w:szCs w:val="28"/>
        </w:rPr>
      </w:pPr>
      <w:r w:rsidRPr="0096647B">
        <w:rPr>
          <w:rFonts w:ascii="Times New Roman" w:hAnsi="Times New Roman" w:cs="Times New Roman"/>
          <w:sz w:val="28"/>
          <w:szCs w:val="28"/>
        </w:rPr>
        <w:t>Уровень</w:t>
      </w:r>
      <w:r w:rsidR="00F26A6C" w:rsidRPr="0096647B">
        <w:rPr>
          <w:rFonts w:ascii="Times New Roman" w:hAnsi="Times New Roman" w:cs="Times New Roman"/>
          <w:sz w:val="28"/>
          <w:szCs w:val="28"/>
        </w:rPr>
        <w:t xml:space="preserve"> программы:</w:t>
      </w:r>
      <w:r w:rsidRPr="0096647B">
        <w:rPr>
          <w:rFonts w:ascii="Times New Roman" w:hAnsi="Times New Roman" w:cs="Times New Roman"/>
          <w:sz w:val="28"/>
          <w:szCs w:val="28"/>
        </w:rPr>
        <w:t xml:space="preserve"> </w:t>
      </w:r>
      <w:r w:rsidR="00B76877" w:rsidRPr="0096647B">
        <w:rPr>
          <w:rFonts w:ascii="Times New Roman" w:hAnsi="Times New Roman" w:cs="Times New Roman"/>
          <w:i/>
          <w:sz w:val="28"/>
          <w:szCs w:val="28"/>
          <w:u w:val="single"/>
        </w:rPr>
        <w:t>ознакомительный</w:t>
      </w:r>
    </w:p>
    <w:p w:rsidR="0096647B" w:rsidRDefault="0096647B" w:rsidP="003D3FB9">
      <w:pPr>
        <w:spacing w:after="0" w:line="240" w:lineRule="auto"/>
        <w:rPr>
          <w:rFonts w:ascii="Times New Roman" w:hAnsi="Times New Roman" w:cs="Times New Roman"/>
          <w:sz w:val="28"/>
          <w:szCs w:val="28"/>
        </w:rPr>
      </w:pPr>
    </w:p>
    <w:p w:rsidR="006E1366" w:rsidRPr="0096647B" w:rsidRDefault="006E1366" w:rsidP="003D3FB9">
      <w:pPr>
        <w:spacing w:after="0" w:line="240" w:lineRule="auto"/>
        <w:rPr>
          <w:rFonts w:ascii="Times New Roman" w:hAnsi="Times New Roman" w:cs="Times New Roman"/>
          <w:i/>
          <w:sz w:val="28"/>
          <w:szCs w:val="28"/>
          <w:u w:val="single"/>
        </w:rPr>
      </w:pPr>
      <w:r w:rsidRPr="0096647B">
        <w:rPr>
          <w:rFonts w:ascii="Times New Roman" w:hAnsi="Times New Roman" w:cs="Times New Roman"/>
          <w:sz w:val="28"/>
          <w:szCs w:val="28"/>
        </w:rPr>
        <w:t>Срок реа</w:t>
      </w:r>
      <w:r w:rsidR="00F26A6C" w:rsidRPr="0096647B">
        <w:rPr>
          <w:rFonts w:ascii="Times New Roman" w:hAnsi="Times New Roman" w:cs="Times New Roman"/>
          <w:sz w:val="28"/>
          <w:szCs w:val="28"/>
        </w:rPr>
        <w:t xml:space="preserve">лизации программы: </w:t>
      </w:r>
      <w:r w:rsidR="00F26A6C" w:rsidRPr="0096647B">
        <w:rPr>
          <w:rFonts w:ascii="Times New Roman" w:hAnsi="Times New Roman" w:cs="Times New Roman"/>
          <w:i/>
          <w:sz w:val="28"/>
          <w:szCs w:val="28"/>
          <w:u w:val="single"/>
        </w:rPr>
        <w:t>1год,</w:t>
      </w:r>
      <w:r w:rsidRPr="0096647B">
        <w:rPr>
          <w:rFonts w:ascii="Times New Roman" w:hAnsi="Times New Roman" w:cs="Times New Roman"/>
          <w:i/>
          <w:sz w:val="28"/>
          <w:szCs w:val="28"/>
          <w:u w:val="single"/>
        </w:rPr>
        <w:t xml:space="preserve"> </w:t>
      </w:r>
      <w:r w:rsidR="00B76877" w:rsidRPr="0096647B">
        <w:rPr>
          <w:rFonts w:ascii="Times New Roman" w:hAnsi="Times New Roman" w:cs="Times New Roman"/>
          <w:i/>
          <w:sz w:val="28"/>
          <w:szCs w:val="28"/>
          <w:u w:val="single"/>
        </w:rPr>
        <w:t>72</w:t>
      </w:r>
      <w:r w:rsidRPr="0096647B">
        <w:rPr>
          <w:rFonts w:ascii="Times New Roman" w:hAnsi="Times New Roman" w:cs="Times New Roman"/>
          <w:i/>
          <w:sz w:val="28"/>
          <w:szCs w:val="28"/>
          <w:u w:val="single"/>
        </w:rPr>
        <w:t xml:space="preserve"> </w:t>
      </w:r>
      <w:r w:rsidR="00F26A6C" w:rsidRPr="0096647B">
        <w:rPr>
          <w:rFonts w:ascii="Times New Roman" w:hAnsi="Times New Roman" w:cs="Times New Roman"/>
          <w:i/>
          <w:sz w:val="28"/>
          <w:szCs w:val="28"/>
          <w:u w:val="single"/>
        </w:rPr>
        <w:t xml:space="preserve">часа </w:t>
      </w:r>
    </w:p>
    <w:p w:rsidR="0096647B" w:rsidRDefault="0096647B" w:rsidP="003D3FB9">
      <w:pPr>
        <w:spacing w:after="0" w:line="240" w:lineRule="auto"/>
        <w:rPr>
          <w:rFonts w:ascii="Times New Roman" w:hAnsi="Times New Roman" w:cs="Times New Roman"/>
          <w:sz w:val="28"/>
          <w:szCs w:val="28"/>
        </w:rPr>
      </w:pPr>
    </w:p>
    <w:p w:rsidR="009F0624" w:rsidRPr="0096647B" w:rsidRDefault="00F26A6C" w:rsidP="003D3FB9">
      <w:pPr>
        <w:spacing w:after="0" w:line="240" w:lineRule="auto"/>
        <w:rPr>
          <w:rFonts w:ascii="Times New Roman" w:hAnsi="Times New Roman" w:cs="Times New Roman"/>
          <w:i/>
          <w:sz w:val="28"/>
          <w:szCs w:val="28"/>
          <w:u w:val="single"/>
        </w:rPr>
      </w:pPr>
      <w:r w:rsidRPr="0096647B">
        <w:rPr>
          <w:rFonts w:ascii="Times New Roman" w:hAnsi="Times New Roman" w:cs="Times New Roman"/>
          <w:sz w:val="28"/>
          <w:szCs w:val="28"/>
        </w:rPr>
        <w:t>Возрастная категория:</w:t>
      </w:r>
      <w:r w:rsidR="009F0624" w:rsidRPr="0096647B">
        <w:rPr>
          <w:rFonts w:ascii="Times New Roman" w:hAnsi="Times New Roman" w:cs="Times New Roman"/>
          <w:sz w:val="28"/>
          <w:szCs w:val="28"/>
        </w:rPr>
        <w:t xml:space="preserve"> </w:t>
      </w:r>
      <w:r w:rsidR="00C369CC" w:rsidRPr="0096647B">
        <w:rPr>
          <w:rFonts w:ascii="Times New Roman" w:hAnsi="Times New Roman" w:cs="Times New Roman"/>
          <w:i/>
          <w:sz w:val="28"/>
          <w:szCs w:val="28"/>
          <w:u w:val="single"/>
        </w:rPr>
        <w:t>7</w:t>
      </w:r>
      <w:r w:rsidR="00CD6E0E" w:rsidRPr="0096647B">
        <w:rPr>
          <w:rFonts w:ascii="Times New Roman" w:hAnsi="Times New Roman" w:cs="Times New Roman"/>
          <w:i/>
          <w:sz w:val="28"/>
          <w:szCs w:val="28"/>
          <w:u w:val="single"/>
        </w:rPr>
        <w:t>- 1</w:t>
      </w:r>
      <w:r w:rsidR="00C369CC" w:rsidRPr="0096647B">
        <w:rPr>
          <w:rFonts w:ascii="Times New Roman" w:hAnsi="Times New Roman" w:cs="Times New Roman"/>
          <w:i/>
          <w:sz w:val="28"/>
          <w:szCs w:val="28"/>
          <w:u w:val="single"/>
        </w:rPr>
        <w:t>3</w:t>
      </w:r>
      <w:r w:rsidR="009F0624" w:rsidRPr="0096647B">
        <w:rPr>
          <w:rFonts w:ascii="Times New Roman" w:hAnsi="Times New Roman" w:cs="Times New Roman"/>
          <w:i/>
          <w:sz w:val="28"/>
          <w:szCs w:val="28"/>
          <w:u w:val="single"/>
        </w:rPr>
        <w:t xml:space="preserve"> лет </w:t>
      </w:r>
    </w:p>
    <w:p w:rsidR="0096647B" w:rsidRDefault="0096647B" w:rsidP="003D3FB9">
      <w:pPr>
        <w:spacing w:after="0" w:line="240" w:lineRule="auto"/>
        <w:rPr>
          <w:rFonts w:ascii="Times New Roman" w:hAnsi="Times New Roman"/>
          <w:sz w:val="28"/>
          <w:szCs w:val="28"/>
        </w:rPr>
      </w:pPr>
    </w:p>
    <w:p w:rsidR="006E1366" w:rsidRPr="0096647B" w:rsidRDefault="006E1366" w:rsidP="003D3FB9">
      <w:pPr>
        <w:spacing w:after="0" w:line="240" w:lineRule="auto"/>
        <w:rPr>
          <w:rFonts w:ascii="Times New Roman" w:hAnsi="Times New Roman"/>
          <w:i/>
          <w:sz w:val="28"/>
          <w:szCs w:val="28"/>
          <w:u w:val="single"/>
        </w:rPr>
      </w:pPr>
      <w:r w:rsidRPr="0096647B">
        <w:rPr>
          <w:rFonts w:ascii="Times New Roman" w:hAnsi="Times New Roman"/>
          <w:sz w:val="28"/>
          <w:szCs w:val="28"/>
        </w:rPr>
        <w:t xml:space="preserve">Вид программы: </w:t>
      </w:r>
      <w:r w:rsidR="00CD6E0E" w:rsidRPr="0096647B">
        <w:rPr>
          <w:rFonts w:ascii="Times New Roman" w:hAnsi="Times New Roman"/>
          <w:i/>
          <w:sz w:val="28"/>
          <w:szCs w:val="28"/>
          <w:u w:val="single"/>
        </w:rPr>
        <w:t>модифицированная</w:t>
      </w:r>
    </w:p>
    <w:p w:rsidR="0096647B" w:rsidRDefault="0096647B" w:rsidP="003D3FB9">
      <w:pPr>
        <w:spacing w:after="0" w:line="240" w:lineRule="auto"/>
        <w:rPr>
          <w:rFonts w:ascii="Times New Roman" w:hAnsi="Times New Roman"/>
          <w:sz w:val="28"/>
          <w:szCs w:val="28"/>
        </w:rPr>
      </w:pPr>
    </w:p>
    <w:p w:rsidR="009F0624" w:rsidRPr="0096647B" w:rsidRDefault="00C369CC" w:rsidP="003D3FB9">
      <w:pPr>
        <w:spacing w:after="0" w:line="240" w:lineRule="auto"/>
        <w:rPr>
          <w:rFonts w:ascii="Times New Roman" w:hAnsi="Times New Roman"/>
          <w:sz w:val="28"/>
          <w:szCs w:val="28"/>
        </w:rPr>
      </w:pPr>
      <w:r w:rsidRPr="0096647B">
        <w:rPr>
          <w:rFonts w:ascii="Times New Roman" w:hAnsi="Times New Roman"/>
          <w:sz w:val="28"/>
          <w:szCs w:val="28"/>
        </w:rPr>
        <w:t>Программа реализуется</w:t>
      </w:r>
      <w:r w:rsidR="003D3FB9" w:rsidRPr="0096647B">
        <w:rPr>
          <w:rFonts w:ascii="Times New Roman" w:hAnsi="Times New Roman"/>
          <w:sz w:val="28"/>
          <w:szCs w:val="28"/>
        </w:rPr>
        <w:t xml:space="preserve"> на бюджетной основе.</w:t>
      </w:r>
    </w:p>
    <w:p w:rsidR="0096647B" w:rsidRDefault="0096647B" w:rsidP="003D3FB9">
      <w:pPr>
        <w:spacing w:after="0" w:line="240" w:lineRule="auto"/>
        <w:rPr>
          <w:rFonts w:ascii="Times New Roman" w:hAnsi="Times New Roman" w:cs="Times New Roman"/>
          <w:sz w:val="28"/>
          <w:szCs w:val="28"/>
        </w:rPr>
      </w:pPr>
    </w:p>
    <w:p w:rsidR="003D3FB9" w:rsidRPr="0096647B" w:rsidRDefault="003D3FB9" w:rsidP="003D3FB9">
      <w:pPr>
        <w:spacing w:after="0" w:line="240" w:lineRule="auto"/>
        <w:rPr>
          <w:rFonts w:ascii="Times New Roman" w:hAnsi="Times New Roman" w:cs="Times New Roman"/>
          <w:i/>
          <w:sz w:val="28"/>
          <w:szCs w:val="28"/>
          <w:u w:val="single"/>
        </w:rPr>
      </w:pPr>
      <w:r w:rsidRPr="0096647B">
        <w:rPr>
          <w:rFonts w:ascii="Times New Roman" w:hAnsi="Times New Roman" w:cs="Times New Roman"/>
          <w:sz w:val="28"/>
          <w:szCs w:val="28"/>
          <w:lang w:val="en-US"/>
        </w:rPr>
        <w:t>ID</w:t>
      </w:r>
      <w:r w:rsidRPr="0096647B">
        <w:rPr>
          <w:rFonts w:ascii="Times New Roman" w:hAnsi="Times New Roman" w:cs="Times New Roman"/>
          <w:sz w:val="28"/>
          <w:szCs w:val="28"/>
        </w:rPr>
        <w:t xml:space="preserve"> - номер Программы в Навигаторе</w:t>
      </w:r>
      <w:r w:rsidRPr="0096647B">
        <w:rPr>
          <w:rFonts w:ascii="Times New Roman" w:hAnsi="Times New Roman" w:cs="Times New Roman"/>
          <w:i/>
          <w:sz w:val="28"/>
          <w:szCs w:val="28"/>
          <w:u w:val="single"/>
        </w:rPr>
        <w:t>: 2800</w:t>
      </w:r>
    </w:p>
    <w:p w:rsidR="0096647B" w:rsidRDefault="0096647B" w:rsidP="00DF461B">
      <w:pPr>
        <w:spacing w:after="0" w:line="240" w:lineRule="auto"/>
        <w:ind w:firstLine="709"/>
        <w:jc w:val="center"/>
      </w:pPr>
    </w:p>
    <w:p w:rsidR="00DF461B" w:rsidRPr="00A52C36" w:rsidRDefault="0051404B" w:rsidP="00CD6E0E">
      <w:pPr>
        <w:spacing w:after="0" w:line="240" w:lineRule="auto"/>
        <w:ind w:firstLine="709"/>
        <w:jc w:val="right"/>
        <w:rPr>
          <w:rFonts w:ascii="Times New Roman" w:hAnsi="Times New Roman" w:cs="Times New Roman"/>
          <w:sz w:val="24"/>
          <w:szCs w:val="24"/>
        </w:rPr>
      </w:pPr>
      <w:r w:rsidRPr="00A52C36">
        <w:rPr>
          <w:rFonts w:ascii="Times New Roman" w:hAnsi="Times New Roman" w:cs="Times New Roman"/>
          <w:sz w:val="24"/>
          <w:szCs w:val="24"/>
        </w:rPr>
        <w:t xml:space="preserve">                                     </w:t>
      </w:r>
      <w:r w:rsidR="003D3FB9" w:rsidRPr="00A52C36">
        <w:rPr>
          <w:rFonts w:ascii="Times New Roman" w:hAnsi="Times New Roman" w:cs="Times New Roman"/>
          <w:sz w:val="24"/>
          <w:szCs w:val="24"/>
        </w:rPr>
        <w:t>Составители</w:t>
      </w:r>
      <w:r w:rsidRPr="00A52C36">
        <w:rPr>
          <w:rFonts w:ascii="Times New Roman" w:hAnsi="Times New Roman" w:cs="Times New Roman"/>
          <w:sz w:val="24"/>
          <w:szCs w:val="24"/>
        </w:rPr>
        <w:t>:</w:t>
      </w:r>
    </w:p>
    <w:p w:rsidR="00A52C36" w:rsidRDefault="00ED6017" w:rsidP="003D3FB9">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Кишун</w:t>
      </w:r>
      <w:r w:rsidR="003D3FB9" w:rsidRPr="00A52C36">
        <w:rPr>
          <w:rFonts w:ascii="Times New Roman" w:hAnsi="Times New Roman" w:cs="Times New Roman"/>
          <w:sz w:val="24"/>
          <w:szCs w:val="24"/>
        </w:rPr>
        <w:t xml:space="preserve"> Ю</w:t>
      </w:r>
      <w:r w:rsidR="00A52C36">
        <w:rPr>
          <w:rFonts w:ascii="Times New Roman" w:hAnsi="Times New Roman" w:cs="Times New Roman"/>
          <w:sz w:val="24"/>
          <w:szCs w:val="24"/>
        </w:rPr>
        <w:t>лия Павловна</w:t>
      </w:r>
      <w:r w:rsidR="00CD6E0E" w:rsidRPr="00A52C36">
        <w:rPr>
          <w:rFonts w:ascii="Times New Roman" w:hAnsi="Times New Roman" w:cs="Times New Roman"/>
          <w:sz w:val="24"/>
          <w:szCs w:val="24"/>
        </w:rPr>
        <w:t>,</w:t>
      </w:r>
    </w:p>
    <w:p w:rsidR="009F0624" w:rsidRPr="00A52C36" w:rsidRDefault="009F0624" w:rsidP="003D3FB9">
      <w:pPr>
        <w:shd w:val="clear" w:color="auto" w:fill="FFFFFF"/>
        <w:spacing w:after="0" w:line="240" w:lineRule="auto"/>
        <w:jc w:val="right"/>
        <w:rPr>
          <w:rFonts w:ascii="Times New Roman" w:hAnsi="Times New Roman" w:cs="Times New Roman"/>
          <w:sz w:val="24"/>
          <w:szCs w:val="24"/>
        </w:rPr>
      </w:pPr>
      <w:r w:rsidRPr="00A52C36">
        <w:rPr>
          <w:rFonts w:ascii="Times New Roman" w:hAnsi="Times New Roman" w:cs="Times New Roman"/>
          <w:sz w:val="24"/>
          <w:szCs w:val="24"/>
        </w:rPr>
        <w:t>педагог дополнительного образования</w:t>
      </w:r>
      <w:r w:rsidR="003D3FB9" w:rsidRPr="00A52C36">
        <w:rPr>
          <w:rFonts w:ascii="Times New Roman" w:hAnsi="Times New Roman" w:cs="Times New Roman"/>
          <w:sz w:val="24"/>
          <w:szCs w:val="24"/>
        </w:rPr>
        <w:t>,</w:t>
      </w:r>
    </w:p>
    <w:p w:rsidR="00947AF1" w:rsidRDefault="00947AF1" w:rsidP="004B0D3D">
      <w:pPr>
        <w:spacing w:line="360" w:lineRule="auto"/>
        <w:ind w:firstLine="709"/>
        <w:jc w:val="center"/>
        <w:rPr>
          <w:rFonts w:ascii="Times New Roman" w:hAnsi="Times New Roman" w:cs="Times New Roman"/>
          <w:sz w:val="24"/>
          <w:szCs w:val="24"/>
        </w:rPr>
      </w:pPr>
    </w:p>
    <w:p w:rsidR="00947AF1" w:rsidRDefault="00947AF1" w:rsidP="004B0D3D">
      <w:pPr>
        <w:spacing w:line="360" w:lineRule="auto"/>
        <w:ind w:firstLine="709"/>
        <w:jc w:val="center"/>
        <w:rPr>
          <w:rFonts w:ascii="Times New Roman" w:hAnsi="Times New Roman" w:cs="Times New Roman"/>
          <w:sz w:val="24"/>
          <w:szCs w:val="24"/>
        </w:rPr>
      </w:pPr>
    </w:p>
    <w:p w:rsidR="00254DF5" w:rsidRDefault="003D3FB9" w:rsidP="004B0D3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г. </w:t>
      </w:r>
      <w:r w:rsidR="009F0624" w:rsidRPr="00036EED">
        <w:rPr>
          <w:rFonts w:ascii="Times New Roman" w:hAnsi="Times New Roman" w:cs="Times New Roman"/>
          <w:sz w:val="28"/>
          <w:szCs w:val="28"/>
        </w:rPr>
        <w:t>Лабинск, 201</w:t>
      </w:r>
      <w:r>
        <w:rPr>
          <w:rFonts w:ascii="Times New Roman" w:hAnsi="Times New Roman" w:cs="Times New Roman"/>
          <w:sz w:val="28"/>
          <w:szCs w:val="28"/>
        </w:rPr>
        <w:t>9</w:t>
      </w:r>
    </w:p>
    <w:p w:rsidR="00BC7565" w:rsidRDefault="00BC7565" w:rsidP="00BC7565">
      <w:pPr>
        <w:pStyle w:val="10"/>
        <w:keepNext/>
        <w:keepLines/>
        <w:shd w:val="clear" w:color="auto" w:fill="auto"/>
        <w:spacing w:after="0" w:line="240" w:lineRule="auto"/>
        <w:ind w:firstLine="0"/>
      </w:pPr>
      <w:bookmarkStart w:id="0" w:name="bookmark2"/>
      <w:r>
        <w:rPr>
          <w:rStyle w:val="1"/>
          <w:b/>
          <w:bCs/>
          <w:color w:val="000000"/>
        </w:rPr>
        <w:lastRenderedPageBreak/>
        <w:t xml:space="preserve">Раздел I «Комплекс основных характеристик образования: </w:t>
      </w:r>
      <w:r w:rsidR="00DD63C1">
        <w:rPr>
          <w:rStyle w:val="1"/>
          <w:b/>
          <w:bCs/>
          <w:color w:val="000000"/>
        </w:rPr>
        <w:t>объем, содержание</w:t>
      </w:r>
      <w:r>
        <w:rPr>
          <w:rStyle w:val="1"/>
          <w:b/>
          <w:bCs/>
          <w:color w:val="000000"/>
        </w:rPr>
        <w:t>, планируемые результаты»</w:t>
      </w:r>
      <w:bookmarkEnd w:id="0"/>
    </w:p>
    <w:p w:rsidR="00BC7565" w:rsidRDefault="00BC7565" w:rsidP="00BC7565">
      <w:pPr>
        <w:pStyle w:val="10"/>
        <w:keepNext/>
        <w:keepLines/>
        <w:shd w:val="clear" w:color="auto" w:fill="auto"/>
        <w:spacing w:after="0" w:line="240" w:lineRule="auto"/>
        <w:ind w:firstLine="0"/>
      </w:pPr>
      <w:bookmarkStart w:id="1" w:name="bookmark3"/>
      <w:r>
        <w:rPr>
          <w:rStyle w:val="1"/>
          <w:b/>
          <w:bCs/>
          <w:color w:val="000000"/>
        </w:rPr>
        <w:t>Пояснительная записка.</w:t>
      </w:r>
      <w:bookmarkEnd w:id="1"/>
    </w:p>
    <w:p w:rsidR="00BC7565" w:rsidRDefault="00BC7565" w:rsidP="00BC7565">
      <w:pPr>
        <w:pStyle w:val="210"/>
        <w:shd w:val="clear" w:color="auto" w:fill="auto"/>
        <w:spacing w:after="0" w:line="240" w:lineRule="auto"/>
        <w:ind w:firstLine="740"/>
        <w:jc w:val="both"/>
      </w:pPr>
      <w:r>
        <w:rPr>
          <w:rStyle w:val="22"/>
          <w:color w:val="000000"/>
        </w:rPr>
        <w:t>Представленная программа объединения «Истоки» составлена по программе автора - составителя Григорьев Д.В.: пособие для учителей общеобразовательных учреждений / Д.В. Григорьев, П.В. Степанов // М.: Просвещение, 2011. Рабочая программа «Истоки» рассчитана на применение в общеобразовательной школе, а также в системе дополнительного образования при систематическом проведении занятий.</w:t>
      </w:r>
    </w:p>
    <w:p w:rsidR="00BC7565" w:rsidRDefault="00BC7565" w:rsidP="00BC7565">
      <w:pPr>
        <w:pStyle w:val="210"/>
        <w:shd w:val="clear" w:color="auto" w:fill="auto"/>
        <w:spacing w:after="0" w:line="240" w:lineRule="auto"/>
        <w:ind w:firstLine="0"/>
        <w:jc w:val="center"/>
      </w:pPr>
      <w:r>
        <w:rPr>
          <w:rStyle w:val="22"/>
          <w:color w:val="000000"/>
        </w:rPr>
        <w:t>Программа разрабатывалась на основании следующих документов:</w:t>
      </w:r>
    </w:p>
    <w:p w:rsidR="00BC7565" w:rsidRDefault="00BC7565" w:rsidP="00FD7B66">
      <w:pPr>
        <w:pStyle w:val="210"/>
        <w:numPr>
          <w:ilvl w:val="0"/>
          <w:numId w:val="3"/>
        </w:numPr>
        <w:shd w:val="clear" w:color="auto" w:fill="auto"/>
        <w:tabs>
          <w:tab w:val="left" w:pos="703"/>
        </w:tabs>
        <w:spacing w:after="0" w:line="240" w:lineRule="auto"/>
        <w:ind w:firstLine="0"/>
        <w:jc w:val="both"/>
      </w:pPr>
      <w:r>
        <w:rPr>
          <w:rStyle w:val="22"/>
          <w:color w:val="000000"/>
        </w:rPr>
        <w:t>Федерального закона Российской Федерации от 29 декабря 2012 г. № 273-ФЗ «Об образовании в Российской Федерации»;</w:t>
      </w:r>
    </w:p>
    <w:p w:rsidR="00BC7565" w:rsidRDefault="00BC7565" w:rsidP="00FD7B66">
      <w:pPr>
        <w:pStyle w:val="210"/>
        <w:numPr>
          <w:ilvl w:val="0"/>
          <w:numId w:val="3"/>
        </w:numPr>
        <w:shd w:val="clear" w:color="auto" w:fill="auto"/>
        <w:tabs>
          <w:tab w:val="left" w:pos="703"/>
        </w:tabs>
        <w:spacing w:after="0" w:line="240" w:lineRule="auto"/>
        <w:ind w:firstLine="0"/>
        <w:jc w:val="both"/>
      </w:pPr>
      <w:r>
        <w:rPr>
          <w:rStyle w:val="22"/>
          <w:color w:val="000000"/>
        </w:rPr>
        <w:t>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BC7565" w:rsidRDefault="00BC7565" w:rsidP="00FD7B66">
      <w:pPr>
        <w:pStyle w:val="210"/>
        <w:numPr>
          <w:ilvl w:val="0"/>
          <w:numId w:val="3"/>
        </w:numPr>
        <w:shd w:val="clear" w:color="auto" w:fill="auto"/>
        <w:tabs>
          <w:tab w:val="left" w:pos="703"/>
        </w:tabs>
        <w:spacing w:after="0" w:line="240" w:lineRule="auto"/>
        <w:ind w:firstLine="0"/>
        <w:jc w:val="both"/>
      </w:pPr>
      <w:r>
        <w:rPr>
          <w:rStyle w:val="22"/>
          <w:color w:val="000000"/>
        </w:rPr>
        <w:t>Письма Министерства образования и науки РФ от 11.12.2006 г. № 06</w:t>
      </w:r>
      <w:r>
        <w:rPr>
          <w:rStyle w:val="22"/>
          <w:color w:val="000000"/>
        </w:rPr>
        <w:softHyphen/>
        <w:t>1844 «О примерных требованиях к программам дополнительного образования детей»;</w:t>
      </w:r>
    </w:p>
    <w:p w:rsidR="00BC7565" w:rsidRDefault="00BC7565" w:rsidP="00FD7B66">
      <w:pPr>
        <w:pStyle w:val="210"/>
        <w:numPr>
          <w:ilvl w:val="0"/>
          <w:numId w:val="3"/>
        </w:numPr>
        <w:shd w:val="clear" w:color="auto" w:fill="auto"/>
        <w:tabs>
          <w:tab w:val="left" w:pos="703"/>
        </w:tabs>
        <w:spacing w:after="0" w:line="240" w:lineRule="auto"/>
        <w:ind w:firstLine="0"/>
        <w:jc w:val="both"/>
      </w:pPr>
      <w:r>
        <w:rPr>
          <w:rStyle w:val="22"/>
          <w:color w:val="000000"/>
        </w:rPr>
        <w:t>Концепции развития дополнительного образования детей, утвержденная распоряжением Правительства Российской Федерации от 4 сентября 2014 г. № 1726-р;</w:t>
      </w:r>
    </w:p>
    <w:p w:rsidR="00BC7565" w:rsidRDefault="00BC7565" w:rsidP="00FD7B66">
      <w:pPr>
        <w:pStyle w:val="210"/>
        <w:numPr>
          <w:ilvl w:val="0"/>
          <w:numId w:val="3"/>
        </w:numPr>
        <w:shd w:val="clear" w:color="auto" w:fill="auto"/>
        <w:tabs>
          <w:tab w:val="left" w:pos="703"/>
        </w:tabs>
        <w:spacing w:after="0" w:line="240" w:lineRule="auto"/>
        <w:ind w:firstLine="0"/>
        <w:jc w:val="both"/>
      </w:pPr>
      <w:r>
        <w:rPr>
          <w:rStyle w:val="22"/>
          <w:color w:val="000000"/>
        </w:rPr>
        <w:t>Постановления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C7565" w:rsidRDefault="00BC7565" w:rsidP="00FD7B66">
      <w:pPr>
        <w:pStyle w:val="210"/>
        <w:numPr>
          <w:ilvl w:val="0"/>
          <w:numId w:val="3"/>
        </w:numPr>
        <w:shd w:val="clear" w:color="auto" w:fill="auto"/>
        <w:tabs>
          <w:tab w:val="left" w:pos="703"/>
        </w:tabs>
        <w:spacing w:after="0" w:line="240" w:lineRule="auto"/>
        <w:ind w:firstLine="0"/>
        <w:jc w:val="both"/>
      </w:pPr>
      <w:r>
        <w:rPr>
          <w:rStyle w:val="22"/>
          <w:color w:val="000000"/>
        </w:rPr>
        <w:t>Методические рекомендации по проектированию дополнительных общеобразовательных общеразвивающих программ, ГБОУ «Институт развития образования» Краснодарского края, 2016 год.</w:t>
      </w:r>
    </w:p>
    <w:p w:rsidR="00BC7565" w:rsidRDefault="00BC7565" w:rsidP="00BC7565">
      <w:pPr>
        <w:pStyle w:val="80"/>
        <w:shd w:val="clear" w:color="auto" w:fill="auto"/>
        <w:spacing w:line="240" w:lineRule="auto"/>
      </w:pPr>
      <w:r>
        <w:rPr>
          <w:rStyle w:val="8"/>
          <w:b/>
          <w:bCs/>
          <w:color w:val="000000"/>
        </w:rPr>
        <w:t>Направленность дополнительной общеобразовательной программы.</w:t>
      </w:r>
    </w:p>
    <w:p w:rsidR="00BC7565" w:rsidRDefault="00BC7565" w:rsidP="00BC7565">
      <w:pPr>
        <w:pStyle w:val="210"/>
        <w:shd w:val="clear" w:color="auto" w:fill="auto"/>
        <w:spacing w:after="0" w:line="240" w:lineRule="auto"/>
        <w:ind w:firstLine="740"/>
        <w:jc w:val="both"/>
      </w:pPr>
      <w:r>
        <w:rPr>
          <w:rStyle w:val="22"/>
          <w:color w:val="000000"/>
        </w:rPr>
        <w:t>Программа «Истоки» имеет краеведческую направленность, учит людей любить не только свои родные места, но и знать о них, интересоваться историей, искусством, литературой, повышать свой культурный уровень.</w:t>
      </w:r>
    </w:p>
    <w:p w:rsidR="00BC7565" w:rsidRDefault="00BC7565" w:rsidP="00BC7565">
      <w:pPr>
        <w:pStyle w:val="210"/>
        <w:shd w:val="clear" w:color="auto" w:fill="auto"/>
        <w:spacing w:after="0" w:line="240" w:lineRule="auto"/>
        <w:ind w:firstLine="740"/>
      </w:pPr>
      <w:r>
        <w:rPr>
          <w:rStyle w:val="22"/>
          <w:color w:val="000000"/>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Программа является модифицированной.</w:t>
      </w:r>
    </w:p>
    <w:p w:rsidR="00BC7565" w:rsidRDefault="00BC7565" w:rsidP="00BC7565">
      <w:pPr>
        <w:pStyle w:val="210"/>
        <w:shd w:val="clear" w:color="auto" w:fill="auto"/>
        <w:spacing w:after="0" w:line="240" w:lineRule="auto"/>
        <w:ind w:firstLine="708"/>
        <w:jc w:val="both"/>
      </w:pPr>
      <w:r>
        <w:rPr>
          <w:rStyle w:val="24"/>
          <w:color w:val="000000"/>
        </w:rPr>
        <w:t xml:space="preserve">Новизна </w:t>
      </w:r>
      <w:r>
        <w:rPr>
          <w:rStyle w:val="22"/>
          <w:color w:val="000000"/>
        </w:rPr>
        <w:t xml:space="preserve">данной программы в систематизировании средств и методов по воспитанию нравственных чувств, этического сознания школьников. Программа предлагает более интересные, интерактивные формы работы для восприятия достаточно серьёзного и трудного материала, позволяет углубить и расширить знания, способствует индивидуализации образования и воспитания. А также, здесь предусматривается работа с высокомотивированными детьми по освоению ими основ исследовательских </w:t>
      </w:r>
      <w:r>
        <w:rPr>
          <w:rStyle w:val="22"/>
          <w:color w:val="000000"/>
        </w:rPr>
        <w:lastRenderedPageBreak/>
        <w:t>навыков.</w:t>
      </w:r>
    </w:p>
    <w:p w:rsidR="00BC7565" w:rsidRDefault="00BC7565" w:rsidP="00BC7565">
      <w:pPr>
        <w:pStyle w:val="210"/>
        <w:shd w:val="clear" w:color="auto" w:fill="auto"/>
        <w:spacing w:after="0" w:line="240" w:lineRule="auto"/>
        <w:ind w:firstLine="760"/>
        <w:jc w:val="both"/>
      </w:pPr>
      <w:r>
        <w:rPr>
          <w:rStyle w:val="24"/>
          <w:color w:val="000000"/>
        </w:rPr>
        <w:t xml:space="preserve">Актуальность </w:t>
      </w:r>
      <w:r>
        <w:rPr>
          <w:rStyle w:val="22"/>
          <w:color w:val="000000"/>
        </w:rPr>
        <w:t>данной программы в том, что работа по изучению истории Малой родины, прежде всего, направлена на расширение и углубление, у заинтересованных детей, знаний через различные формы деятельности. Она привлекает внимание к проблемам Малой родины, помогает воспитанию поколения патриотов родной земли. Ребенок осознает значимость наследия родного края в своей жизни, жизни близких людей, в общей судьбе народов края. Изучаемый материал актуален и современен, т.к. позволяет объяснить учащимся важнейшие нормы человеческой жизни: почему мы должны сохранять и преумножать историческое и культурное наследие прошлых поколений, беречь памятники истории и природы, относиться друг к другу гуманно. Программа реализует личностно ориентированный подход в обучении и воспитании.</w:t>
      </w:r>
    </w:p>
    <w:p w:rsidR="00BC7565" w:rsidRDefault="00BC7565" w:rsidP="00BC7565">
      <w:pPr>
        <w:pStyle w:val="210"/>
        <w:shd w:val="clear" w:color="auto" w:fill="auto"/>
        <w:spacing w:after="0" w:line="240" w:lineRule="auto"/>
        <w:ind w:firstLine="760"/>
        <w:jc w:val="both"/>
      </w:pPr>
      <w:r>
        <w:rPr>
          <w:rStyle w:val="22"/>
          <w:color w:val="000000"/>
        </w:rPr>
        <w:t>Предлагаемая программа по краеведению важна для морального, нравственного становления личности. Ведь одной из главных ступеней духовно - нравственного развития ребёнка является «осознанное принятие обучающимся традиций, ценностей, особых форм культурно - исторической, социальной и духовной жизни его родного села, города, района, области, края. Здесь наполняются конкретным чувственно - выразительным содержанием через семью, родственников, друзей, школу, природную среду и социальное окружение такие понятия как «Малая родина», «Отечество», «родная земля», «моя семья и род», «мой дом». Когда ребёнок понимает, что его родной край играл и играет свою, особую роль в истории России, он, безусловно, ощущает гордость, как за свою землю, так и за себя. У ребёнка поднимается самооценка, появляется желание и стремление прославить свою Малую родину.</w:t>
      </w:r>
    </w:p>
    <w:p w:rsidR="00BC7565" w:rsidRDefault="00BC7565" w:rsidP="00BC7565">
      <w:pPr>
        <w:pStyle w:val="210"/>
        <w:shd w:val="clear" w:color="auto" w:fill="auto"/>
        <w:spacing w:after="0" w:line="240" w:lineRule="auto"/>
        <w:ind w:firstLine="760"/>
        <w:jc w:val="both"/>
      </w:pPr>
      <w:r>
        <w:rPr>
          <w:rStyle w:val="22"/>
          <w:color w:val="000000"/>
        </w:rPr>
        <w:t xml:space="preserve">Программа </w:t>
      </w:r>
      <w:r>
        <w:rPr>
          <w:rStyle w:val="24"/>
          <w:color w:val="000000"/>
        </w:rPr>
        <w:t>педагогически целесообразна</w:t>
      </w:r>
      <w:r>
        <w:rPr>
          <w:rStyle w:val="22"/>
          <w:color w:val="000000"/>
        </w:rPr>
        <w:t>, так как способствует более разностороннему раскрытию индивидуальных способностей ребенка, которые не всегда удаётся рассмотреть на занятии,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BC7565" w:rsidRDefault="00BC7565" w:rsidP="00BC7565">
      <w:pPr>
        <w:pStyle w:val="210"/>
        <w:shd w:val="clear" w:color="auto" w:fill="auto"/>
        <w:spacing w:after="0" w:line="240" w:lineRule="auto"/>
        <w:ind w:firstLine="0"/>
        <w:jc w:val="both"/>
      </w:pPr>
      <w:r>
        <w:rPr>
          <w:rStyle w:val="22"/>
          <w:color w:val="000000"/>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BC7565" w:rsidRDefault="00BC7565" w:rsidP="00BC7565">
      <w:pPr>
        <w:pStyle w:val="210"/>
        <w:shd w:val="clear" w:color="auto" w:fill="auto"/>
        <w:spacing w:after="0" w:line="240" w:lineRule="auto"/>
        <w:ind w:firstLine="760"/>
        <w:jc w:val="both"/>
      </w:pPr>
      <w:r>
        <w:rPr>
          <w:rStyle w:val="24"/>
          <w:color w:val="000000"/>
        </w:rPr>
        <w:t xml:space="preserve">Отличительной особенностью </w:t>
      </w:r>
      <w:r>
        <w:rPr>
          <w:rStyle w:val="22"/>
          <w:color w:val="000000"/>
        </w:rPr>
        <w:t xml:space="preserve">данной системы изучения своей Малой родины тесно связан с изучением его природы, с начальным экологическим и эстетическим воспитанием. Занятия в кружке предусматривают привитие детям такой черты, как бережное отношение к памятникам прошлого, закладывают основы высококультурной разносторонней личности. На занятиях большое внимание уделяется современности, намечаются связи её с прошедшим, закладываются зачатки </w:t>
      </w:r>
      <w:r>
        <w:rPr>
          <w:rStyle w:val="22"/>
          <w:color w:val="000000"/>
        </w:rPr>
        <w:lastRenderedPageBreak/>
        <w:t>исторического мышления, ведется целенаправленная работа над осознанием каждым школьником своей личной связи с историей Малой родины.</w:t>
      </w:r>
    </w:p>
    <w:p w:rsidR="00BC7565" w:rsidRDefault="00BC7565" w:rsidP="00BC7565">
      <w:pPr>
        <w:pStyle w:val="210"/>
        <w:shd w:val="clear" w:color="auto" w:fill="auto"/>
        <w:spacing w:after="0" w:line="240" w:lineRule="auto"/>
        <w:ind w:firstLine="740"/>
        <w:jc w:val="both"/>
      </w:pPr>
      <w:r>
        <w:rPr>
          <w:rStyle w:val="24"/>
          <w:color w:val="000000"/>
        </w:rPr>
        <w:t xml:space="preserve">Адресат программы: </w:t>
      </w:r>
      <w:r>
        <w:rPr>
          <w:rStyle w:val="22"/>
          <w:color w:val="000000"/>
        </w:rPr>
        <w:t>дети 7 - 13 лет Форма проведения: групповая</w:t>
      </w:r>
    </w:p>
    <w:p w:rsidR="00BC7565" w:rsidRDefault="00BC7565" w:rsidP="00BC7565">
      <w:pPr>
        <w:pStyle w:val="210"/>
        <w:shd w:val="clear" w:color="auto" w:fill="auto"/>
        <w:spacing w:after="0" w:line="240" w:lineRule="auto"/>
        <w:ind w:firstLine="0"/>
        <w:jc w:val="both"/>
      </w:pPr>
      <w:r>
        <w:rPr>
          <w:rStyle w:val="22"/>
          <w:color w:val="000000"/>
        </w:rPr>
        <w:t>Условия приёма: по желанию детей (заявление от родителей).</w:t>
      </w:r>
    </w:p>
    <w:p w:rsidR="00BC7565" w:rsidRDefault="00BC7565" w:rsidP="00BC7565">
      <w:pPr>
        <w:pStyle w:val="80"/>
        <w:shd w:val="clear" w:color="auto" w:fill="auto"/>
        <w:spacing w:line="240" w:lineRule="auto"/>
        <w:ind w:firstLine="740"/>
      </w:pPr>
      <w:r>
        <w:rPr>
          <w:rStyle w:val="8"/>
          <w:b/>
          <w:bCs/>
          <w:color w:val="000000"/>
        </w:rPr>
        <w:t>Уровень программы, объём и сроки реализации:</w:t>
      </w:r>
    </w:p>
    <w:p w:rsidR="00BC7565" w:rsidRDefault="00BC7565" w:rsidP="00BC7565">
      <w:pPr>
        <w:pStyle w:val="210"/>
        <w:shd w:val="clear" w:color="auto" w:fill="auto"/>
        <w:spacing w:after="0" w:line="240" w:lineRule="auto"/>
        <w:ind w:firstLine="0"/>
        <w:jc w:val="both"/>
      </w:pPr>
      <w:r>
        <w:rPr>
          <w:rStyle w:val="22"/>
          <w:color w:val="000000"/>
        </w:rPr>
        <w:t>Форма обучения - очная. Форма проведения занятий - аудиторная, внеаудиторная. Форма организации занятий - всем составом объединения. Программа рассчитана на 1 год обучения. Занятия по данной программе проводятся 1 раза в неделю по 2 учебных часа, всего 72 часа.</w:t>
      </w:r>
    </w:p>
    <w:p w:rsidR="00BC7565" w:rsidRDefault="00BC7565" w:rsidP="00BC7565">
      <w:pPr>
        <w:pStyle w:val="210"/>
        <w:shd w:val="clear" w:color="auto" w:fill="auto"/>
        <w:spacing w:after="0" w:line="240" w:lineRule="auto"/>
        <w:ind w:firstLine="740"/>
        <w:jc w:val="both"/>
      </w:pPr>
      <w:r>
        <w:rPr>
          <w:rStyle w:val="24"/>
          <w:color w:val="000000"/>
        </w:rPr>
        <w:t xml:space="preserve">Практическая значимость данного курса </w:t>
      </w:r>
      <w:r>
        <w:rPr>
          <w:rStyle w:val="22"/>
          <w:color w:val="000000"/>
        </w:rPr>
        <w:t>- курс не только расширяет знания обучающихся о своих земляках, помогает ощутить свою связь с прошлым и настоящим Малой родины, он помогает овладеть начальными навыками исследовательской работы с использованием информационных технологий.</w:t>
      </w:r>
    </w:p>
    <w:p w:rsidR="00BC7565" w:rsidRDefault="00BC7565" w:rsidP="00BC7565">
      <w:pPr>
        <w:pStyle w:val="80"/>
        <w:shd w:val="clear" w:color="auto" w:fill="auto"/>
        <w:spacing w:line="240" w:lineRule="auto"/>
        <w:ind w:firstLine="740"/>
      </w:pPr>
      <w:r>
        <w:rPr>
          <w:rStyle w:val="8"/>
          <w:b/>
          <w:bCs/>
          <w:color w:val="000000"/>
        </w:rPr>
        <w:t>Цель программы:</w:t>
      </w:r>
    </w:p>
    <w:p w:rsidR="00BC7565" w:rsidRDefault="00BC7565" w:rsidP="00FD7B66">
      <w:pPr>
        <w:pStyle w:val="210"/>
        <w:numPr>
          <w:ilvl w:val="0"/>
          <w:numId w:val="4"/>
        </w:numPr>
        <w:shd w:val="clear" w:color="auto" w:fill="auto"/>
        <w:tabs>
          <w:tab w:val="left" w:pos="317"/>
        </w:tabs>
        <w:spacing w:after="0" w:line="240" w:lineRule="auto"/>
        <w:ind w:firstLine="0"/>
        <w:jc w:val="both"/>
      </w:pPr>
      <w:r>
        <w:rPr>
          <w:rStyle w:val="22"/>
          <w:color w:val="000000"/>
        </w:rPr>
        <w:t>создание условий, обеспечивающих на формирование активной гражданской позиции, чувств любви к прошлому, настоящему и будущему страны, родного края, своего города; формирование познавательной потребности в освоении исторического материала; углубление знаний, обучающихся о родном крае; воспитание патриотизма.</w:t>
      </w:r>
    </w:p>
    <w:p w:rsidR="00BC7565" w:rsidRDefault="00BC7565" w:rsidP="00BC7565">
      <w:pPr>
        <w:pStyle w:val="80"/>
        <w:shd w:val="clear" w:color="auto" w:fill="auto"/>
        <w:spacing w:line="240" w:lineRule="auto"/>
      </w:pPr>
      <w:r>
        <w:rPr>
          <w:rStyle w:val="8"/>
          <w:b/>
          <w:bCs/>
          <w:color w:val="000000"/>
        </w:rPr>
        <w:t>Основные задачи программы:</w:t>
      </w:r>
    </w:p>
    <w:p w:rsidR="00BC7565" w:rsidRDefault="00BC7565" w:rsidP="00BC7565">
      <w:pPr>
        <w:pStyle w:val="80"/>
        <w:shd w:val="clear" w:color="auto" w:fill="auto"/>
        <w:spacing w:line="240" w:lineRule="auto"/>
      </w:pPr>
      <w:r>
        <w:rPr>
          <w:rStyle w:val="8"/>
          <w:b/>
          <w:bCs/>
          <w:color w:val="000000"/>
        </w:rPr>
        <w:t>Предметные:</w:t>
      </w:r>
    </w:p>
    <w:p w:rsidR="00BC7565" w:rsidRDefault="00BC7565" w:rsidP="00FD7B66">
      <w:pPr>
        <w:pStyle w:val="210"/>
        <w:numPr>
          <w:ilvl w:val="0"/>
          <w:numId w:val="4"/>
        </w:numPr>
        <w:shd w:val="clear" w:color="auto" w:fill="auto"/>
        <w:tabs>
          <w:tab w:val="left" w:pos="317"/>
        </w:tabs>
        <w:spacing w:after="0" w:line="240" w:lineRule="auto"/>
        <w:ind w:firstLine="0"/>
        <w:jc w:val="both"/>
      </w:pPr>
      <w:r>
        <w:rPr>
          <w:rStyle w:val="22"/>
          <w:color w:val="000000"/>
        </w:rPr>
        <w:t>узнавать государственную символику Российской Федерации и своего края; находить на карте Краснодарского края свой город Лабинск; знать достопримечательности города и края; растения и животных, занесённых в Красную книгу Краснодарского края; определять родственные связи в семье; знать историю своего имени и фамилии.</w:t>
      </w:r>
    </w:p>
    <w:p w:rsidR="00BC7565" w:rsidRDefault="00BC7565" w:rsidP="00BC7565">
      <w:pPr>
        <w:pStyle w:val="80"/>
        <w:shd w:val="clear" w:color="auto" w:fill="auto"/>
        <w:spacing w:line="240" w:lineRule="auto"/>
      </w:pPr>
      <w:r>
        <w:rPr>
          <w:rStyle w:val="8"/>
          <w:b/>
          <w:bCs/>
          <w:color w:val="000000"/>
        </w:rPr>
        <w:t>Личностные:</w:t>
      </w:r>
    </w:p>
    <w:p w:rsidR="00BC7565" w:rsidRDefault="00BC7565" w:rsidP="00FD7B66">
      <w:pPr>
        <w:pStyle w:val="210"/>
        <w:numPr>
          <w:ilvl w:val="0"/>
          <w:numId w:val="4"/>
        </w:numPr>
        <w:shd w:val="clear" w:color="auto" w:fill="auto"/>
        <w:tabs>
          <w:tab w:val="left" w:pos="317"/>
        </w:tabs>
        <w:spacing w:after="0" w:line="240" w:lineRule="auto"/>
        <w:ind w:firstLine="0"/>
        <w:jc w:val="both"/>
      </w:pPr>
      <w:r>
        <w:rPr>
          <w:rStyle w:val="22"/>
          <w:color w:val="000000"/>
        </w:rPr>
        <w:t>включать учащихся в практическую деятельность; развивать мотивацию к сбору краеведческого материала; изучение истории и природы своей Малой родины; формирование представления о духовных и нравственных ценностях.</w:t>
      </w:r>
    </w:p>
    <w:p w:rsidR="00BC7565" w:rsidRDefault="00BC7565" w:rsidP="00FD7B66">
      <w:pPr>
        <w:pStyle w:val="210"/>
        <w:numPr>
          <w:ilvl w:val="0"/>
          <w:numId w:val="4"/>
        </w:numPr>
        <w:shd w:val="clear" w:color="auto" w:fill="auto"/>
        <w:tabs>
          <w:tab w:val="left" w:pos="317"/>
        </w:tabs>
        <w:spacing w:after="0" w:line="240" w:lineRule="auto"/>
        <w:ind w:firstLine="0"/>
      </w:pPr>
      <w:r>
        <w:rPr>
          <w:rStyle w:val="22"/>
          <w:color w:val="000000"/>
        </w:rPr>
        <w:t xml:space="preserve">развивать интерес к истории и традициям своей Малой родины. </w:t>
      </w:r>
      <w:r>
        <w:rPr>
          <w:rStyle w:val="24"/>
          <w:color w:val="000000"/>
        </w:rPr>
        <w:t>Метапредметные:</w:t>
      </w:r>
    </w:p>
    <w:p w:rsidR="00BC7565" w:rsidRDefault="00BC7565" w:rsidP="00FD7B66">
      <w:pPr>
        <w:pStyle w:val="210"/>
        <w:numPr>
          <w:ilvl w:val="0"/>
          <w:numId w:val="4"/>
        </w:numPr>
        <w:shd w:val="clear" w:color="auto" w:fill="auto"/>
        <w:tabs>
          <w:tab w:val="left" w:pos="317"/>
        </w:tabs>
        <w:spacing w:after="0" w:line="240" w:lineRule="auto"/>
        <w:ind w:firstLine="0"/>
        <w:jc w:val="both"/>
      </w:pPr>
      <w:r>
        <w:rPr>
          <w:rStyle w:val="22"/>
          <w:color w:val="000000"/>
        </w:rPr>
        <w:t>находить на карте Краснодарского края свой город Лабинск; научить рационально использовать природные ресурсы; сохранять и воссоздавать природу Малой родины; проявлять самостоятельность и творческую инициативность; способствовать успешной социальной адаптации, активно включаться в коллективную деятельность.</w:t>
      </w:r>
    </w:p>
    <w:p w:rsidR="00BC7565" w:rsidRDefault="00BC7565" w:rsidP="00BC7565">
      <w:pPr>
        <w:pStyle w:val="210"/>
        <w:shd w:val="clear" w:color="auto" w:fill="auto"/>
        <w:spacing w:after="0" w:line="240" w:lineRule="auto"/>
        <w:ind w:firstLine="0"/>
        <w:jc w:val="both"/>
      </w:pPr>
      <w:r>
        <w:rPr>
          <w:rStyle w:val="22"/>
          <w:color w:val="000000"/>
        </w:rPr>
        <w:t xml:space="preserve">Основные </w:t>
      </w:r>
      <w:r>
        <w:rPr>
          <w:rStyle w:val="24"/>
          <w:color w:val="000000"/>
        </w:rPr>
        <w:t xml:space="preserve">принципы </w:t>
      </w:r>
      <w:r>
        <w:rPr>
          <w:rStyle w:val="22"/>
          <w:color w:val="000000"/>
        </w:rPr>
        <w:t>программы:</w:t>
      </w:r>
    </w:p>
    <w:p w:rsidR="00BC7565" w:rsidRDefault="00BC7565" w:rsidP="00BC7565">
      <w:pPr>
        <w:pStyle w:val="210"/>
        <w:shd w:val="clear" w:color="auto" w:fill="auto"/>
        <w:spacing w:after="0" w:line="240" w:lineRule="auto"/>
        <w:ind w:firstLine="0"/>
        <w:jc w:val="both"/>
      </w:pPr>
      <w:r>
        <w:rPr>
          <w:rStyle w:val="22"/>
          <w:color w:val="000000"/>
        </w:rPr>
        <w:t>Принцип личностно-ориентированного подхода, предполагающего учёт возрастных, индивидуально-психологический особенностей ребенка, национально-психологических особенностей ребенка, национально</w:t>
      </w:r>
      <w:r>
        <w:rPr>
          <w:rStyle w:val="22"/>
          <w:color w:val="000000"/>
        </w:rPr>
        <w:softHyphen/>
        <w:t>специфических его склонностей и норм поведения, обусловленных этническими семейно-бытовыми традициями и обычаями;</w:t>
      </w:r>
    </w:p>
    <w:p w:rsidR="00BC7565" w:rsidRDefault="00BC7565" w:rsidP="00DD63C1">
      <w:pPr>
        <w:pStyle w:val="210"/>
        <w:shd w:val="clear" w:color="auto" w:fill="auto"/>
        <w:spacing w:after="0" w:line="240" w:lineRule="auto"/>
        <w:ind w:firstLine="0"/>
        <w:jc w:val="both"/>
      </w:pPr>
      <w:r>
        <w:rPr>
          <w:rStyle w:val="22"/>
          <w:color w:val="000000"/>
        </w:rPr>
        <w:lastRenderedPageBreak/>
        <w:t>Принцип культуросообразности, направленного на освоение богатейшего опыта народов, населяющих Краснодарский край, как систему культурных ценностей, обеспечивающих воспитание и развитие культуры ребенка в соответствии с ценностями общечеловеческих культур.</w:t>
      </w:r>
    </w:p>
    <w:p w:rsidR="00BC7565" w:rsidRDefault="002C51CD" w:rsidP="00DD63C1">
      <w:pPr>
        <w:pStyle w:val="210"/>
        <w:shd w:val="clear" w:color="auto" w:fill="auto"/>
        <w:tabs>
          <w:tab w:val="left" w:pos="3783"/>
        </w:tabs>
        <w:spacing w:after="0" w:line="240" w:lineRule="auto"/>
        <w:ind w:firstLine="0"/>
        <w:jc w:val="both"/>
      </w:pPr>
      <w:r>
        <w:rPr>
          <w:rStyle w:val="22"/>
          <w:color w:val="000000"/>
        </w:rPr>
        <w:t xml:space="preserve">Принцип гуманизации: </w:t>
      </w:r>
      <w:r w:rsidR="00BC7565">
        <w:rPr>
          <w:rStyle w:val="22"/>
          <w:color w:val="000000"/>
        </w:rPr>
        <w:t>уважение к личности ребёнка. Создание</w:t>
      </w:r>
      <w:r>
        <w:t xml:space="preserve"> </w:t>
      </w:r>
      <w:r w:rsidR="00BC7565">
        <w:rPr>
          <w:rStyle w:val="22"/>
          <w:color w:val="000000"/>
        </w:rPr>
        <w:t>благоприятных условий для развития способностей детей.</w:t>
      </w:r>
    </w:p>
    <w:p w:rsidR="00BC7565" w:rsidRDefault="00BC7565" w:rsidP="00DD63C1">
      <w:pPr>
        <w:pStyle w:val="10"/>
        <w:keepNext/>
        <w:keepLines/>
        <w:shd w:val="clear" w:color="auto" w:fill="auto"/>
        <w:spacing w:after="0" w:line="240" w:lineRule="auto"/>
        <w:ind w:firstLine="0"/>
        <w:jc w:val="both"/>
      </w:pPr>
      <w:bookmarkStart w:id="2" w:name="bookmark4"/>
      <w:r>
        <w:rPr>
          <w:rStyle w:val="1"/>
          <w:b/>
          <w:bCs/>
          <w:color w:val="000000"/>
        </w:rPr>
        <w:t>Ожидаемые результаты:</w:t>
      </w:r>
      <w:bookmarkEnd w:id="2"/>
    </w:p>
    <w:p w:rsidR="00BC7565" w:rsidRDefault="00BC7565" w:rsidP="00DD63C1">
      <w:pPr>
        <w:pStyle w:val="210"/>
        <w:numPr>
          <w:ilvl w:val="0"/>
          <w:numId w:val="5"/>
        </w:numPr>
        <w:shd w:val="clear" w:color="auto" w:fill="auto"/>
        <w:tabs>
          <w:tab w:val="left" w:pos="354"/>
        </w:tabs>
        <w:spacing w:after="0" w:line="240" w:lineRule="auto"/>
        <w:ind w:firstLine="426"/>
        <w:jc w:val="both"/>
      </w:pPr>
      <w:r>
        <w:rPr>
          <w:rStyle w:val="22"/>
          <w:color w:val="000000"/>
        </w:rPr>
        <w:t>воспитание уважения и интереса к истории своей «Малой Родины»;</w:t>
      </w:r>
    </w:p>
    <w:p w:rsidR="00BC7565" w:rsidRDefault="00BC7565" w:rsidP="00DD63C1">
      <w:pPr>
        <w:pStyle w:val="210"/>
        <w:numPr>
          <w:ilvl w:val="0"/>
          <w:numId w:val="5"/>
        </w:numPr>
        <w:shd w:val="clear" w:color="auto" w:fill="auto"/>
        <w:tabs>
          <w:tab w:val="left" w:pos="354"/>
        </w:tabs>
        <w:spacing w:after="0" w:line="240" w:lineRule="auto"/>
        <w:ind w:firstLine="426"/>
        <w:jc w:val="both"/>
      </w:pPr>
      <w:r>
        <w:rPr>
          <w:rStyle w:val="22"/>
          <w:color w:val="000000"/>
        </w:rPr>
        <w:t>приобретение детей знаний по истории и культуре родного края;</w:t>
      </w:r>
    </w:p>
    <w:p w:rsidR="00BC7565" w:rsidRDefault="00BC7565" w:rsidP="00DD63C1">
      <w:pPr>
        <w:pStyle w:val="210"/>
        <w:numPr>
          <w:ilvl w:val="0"/>
          <w:numId w:val="5"/>
        </w:numPr>
        <w:shd w:val="clear" w:color="auto" w:fill="auto"/>
        <w:tabs>
          <w:tab w:val="left" w:pos="354"/>
        </w:tabs>
        <w:spacing w:after="0" w:line="240" w:lineRule="auto"/>
        <w:ind w:firstLine="426"/>
        <w:jc w:val="both"/>
      </w:pPr>
      <w:r>
        <w:rPr>
          <w:rStyle w:val="22"/>
          <w:color w:val="000000"/>
        </w:rPr>
        <w:t>через знания по истории и культуре родного края происходит формирование личности патриота и гражданина своей страны;</w:t>
      </w:r>
    </w:p>
    <w:p w:rsidR="00BC7565" w:rsidRDefault="00BC7565" w:rsidP="00DD63C1">
      <w:pPr>
        <w:pStyle w:val="210"/>
        <w:numPr>
          <w:ilvl w:val="0"/>
          <w:numId w:val="5"/>
        </w:numPr>
        <w:shd w:val="clear" w:color="auto" w:fill="auto"/>
        <w:tabs>
          <w:tab w:val="left" w:pos="354"/>
        </w:tabs>
        <w:spacing w:after="0" w:line="240" w:lineRule="auto"/>
        <w:ind w:firstLine="426"/>
        <w:jc w:val="both"/>
      </w:pPr>
      <w:r>
        <w:rPr>
          <w:rStyle w:val="22"/>
          <w:color w:val="000000"/>
        </w:rPr>
        <w:t>запланированная программа поможет ребятам овладеть краеведческими знаниями, умениями и навыками, шире познакомиться с родным краем, глубже понять особенности народной культуры.</w:t>
      </w:r>
    </w:p>
    <w:p w:rsidR="00BC7565" w:rsidRDefault="00BC7565" w:rsidP="00DD63C1">
      <w:pPr>
        <w:pStyle w:val="210"/>
        <w:shd w:val="clear" w:color="auto" w:fill="auto"/>
        <w:spacing w:after="0" w:line="240" w:lineRule="auto"/>
        <w:ind w:firstLine="0"/>
        <w:jc w:val="both"/>
      </w:pPr>
      <w:r>
        <w:rPr>
          <w:rStyle w:val="22"/>
          <w:color w:val="000000"/>
        </w:rPr>
        <w:t xml:space="preserve">Программа предназначена для обучающихся младших и средних классов. </w:t>
      </w:r>
      <w:r>
        <w:rPr>
          <w:rStyle w:val="24"/>
          <w:color w:val="000000"/>
        </w:rPr>
        <w:t xml:space="preserve">Срок </w:t>
      </w:r>
      <w:r>
        <w:rPr>
          <w:rStyle w:val="22"/>
          <w:color w:val="000000"/>
        </w:rPr>
        <w:t>реализации программы - 1 год.</w:t>
      </w:r>
    </w:p>
    <w:p w:rsidR="00BC7565" w:rsidRDefault="00BC7565" w:rsidP="00BC7565">
      <w:pPr>
        <w:pStyle w:val="210"/>
        <w:shd w:val="clear" w:color="auto" w:fill="auto"/>
        <w:tabs>
          <w:tab w:val="left" w:pos="3020"/>
        </w:tabs>
        <w:spacing w:after="0" w:line="240" w:lineRule="auto"/>
        <w:ind w:firstLine="0"/>
        <w:jc w:val="both"/>
      </w:pPr>
      <w:r>
        <w:rPr>
          <w:rStyle w:val="24"/>
          <w:color w:val="000000"/>
        </w:rPr>
        <w:t xml:space="preserve">Формы и режим занятий: </w:t>
      </w:r>
      <w:r>
        <w:rPr>
          <w:rStyle w:val="22"/>
          <w:color w:val="000000"/>
        </w:rPr>
        <w:t xml:space="preserve">данная программа составлена в соответствии с возрастными особенностями обучающихся и </w:t>
      </w:r>
      <w:r>
        <w:rPr>
          <w:rStyle w:val="24"/>
          <w:color w:val="000000"/>
        </w:rPr>
        <w:t>рассчитана на проведение 2 часов в неделю (72 часа в год)</w:t>
      </w:r>
      <w:r>
        <w:rPr>
          <w:rStyle w:val="22"/>
          <w:color w:val="000000"/>
        </w:rPr>
        <w:t>. Программа построена на основании современных научных представлений о физиологическом, психологическом развитии ребенка этого возраста. Занятия проводятся с детьми в группах, парах, индивидуальная работа, работа с привлечением родителей, в разнообразных формах, с использованием различных методов. Используется словесный метод:</w:t>
      </w:r>
      <w:r>
        <w:rPr>
          <w:rStyle w:val="22"/>
          <w:color w:val="000000"/>
        </w:rPr>
        <w:tab/>
        <w:t>беседа, рассказ, обсуждение, игра. Используется</w:t>
      </w:r>
    </w:p>
    <w:p w:rsidR="00BC7565" w:rsidRDefault="00BC7565" w:rsidP="00BC7565">
      <w:pPr>
        <w:pStyle w:val="210"/>
        <w:shd w:val="clear" w:color="auto" w:fill="auto"/>
        <w:spacing w:after="0" w:line="240" w:lineRule="auto"/>
        <w:ind w:firstLine="0"/>
        <w:jc w:val="both"/>
      </w:pPr>
      <w:r>
        <w:rPr>
          <w:rStyle w:val="22"/>
          <w:color w:val="000000"/>
        </w:rPr>
        <w:t>наглядный метод - демонстрация иллюстраций, презентаций.</w:t>
      </w:r>
    </w:p>
    <w:p w:rsidR="00BC7565" w:rsidRDefault="00BC7565" w:rsidP="00BC7565">
      <w:pPr>
        <w:pStyle w:val="10"/>
        <w:keepNext/>
        <w:keepLines/>
        <w:shd w:val="clear" w:color="auto" w:fill="auto"/>
        <w:spacing w:after="0" w:line="240" w:lineRule="auto"/>
        <w:ind w:firstLine="0"/>
        <w:jc w:val="left"/>
        <w:rPr>
          <w:rStyle w:val="1"/>
          <w:b/>
          <w:bCs/>
          <w:color w:val="000000"/>
        </w:rPr>
      </w:pPr>
      <w:bookmarkStart w:id="3" w:name="bookmark5"/>
    </w:p>
    <w:p w:rsidR="00BC7565" w:rsidRDefault="00BC7565" w:rsidP="00BC7565">
      <w:pPr>
        <w:pStyle w:val="10"/>
        <w:keepNext/>
        <w:keepLines/>
        <w:shd w:val="clear" w:color="auto" w:fill="auto"/>
        <w:spacing w:after="0" w:line="240" w:lineRule="auto"/>
        <w:ind w:firstLine="0"/>
      </w:pPr>
      <w:r>
        <w:rPr>
          <w:rStyle w:val="1"/>
          <w:b/>
          <w:bCs/>
          <w:color w:val="000000"/>
        </w:rPr>
        <w:t>Содержание программы.</w:t>
      </w:r>
      <w:bookmarkEnd w:id="3"/>
    </w:p>
    <w:p w:rsidR="00BC7565" w:rsidRDefault="00BC7565" w:rsidP="00BC7565">
      <w:pPr>
        <w:pStyle w:val="210"/>
        <w:shd w:val="clear" w:color="auto" w:fill="auto"/>
        <w:spacing w:after="0" w:line="240" w:lineRule="auto"/>
        <w:ind w:firstLine="0"/>
        <w:jc w:val="center"/>
        <w:rPr>
          <w:rStyle w:val="22"/>
          <w:color w:val="000000"/>
        </w:rPr>
      </w:pPr>
    </w:p>
    <w:p w:rsidR="00BC7565" w:rsidRDefault="00BC7565" w:rsidP="00BC7565">
      <w:pPr>
        <w:pStyle w:val="210"/>
        <w:shd w:val="clear" w:color="auto" w:fill="auto"/>
        <w:spacing w:after="0" w:line="240" w:lineRule="auto"/>
        <w:ind w:firstLine="0"/>
        <w:jc w:val="center"/>
        <w:rPr>
          <w:rStyle w:val="22"/>
          <w:color w:val="000000"/>
        </w:rPr>
      </w:pPr>
      <w:r>
        <w:rPr>
          <w:rStyle w:val="22"/>
          <w:color w:val="000000"/>
        </w:rPr>
        <w:t>Учебный план.</w:t>
      </w:r>
    </w:p>
    <w:p w:rsidR="00BC7565" w:rsidRDefault="00BC7565" w:rsidP="00BC7565">
      <w:pPr>
        <w:pStyle w:val="210"/>
        <w:shd w:val="clear" w:color="auto" w:fill="auto"/>
        <w:spacing w:after="0" w:line="240" w:lineRule="auto"/>
        <w:ind w:firstLine="0"/>
        <w:jc w:val="center"/>
        <w:rPr>
          <w:rStyle w:val="22"/>
          <w:color w:val="000000"/>
        </w:rPr>
      </w:pPr>
    </w:p>
    <w:tbl>
      <w:tblPr>
        <w:tblStyle w:val="a4"/>
        <w:tblW w:w="0" w:type="auto"/>
        <w:tblLook w:val="04A0" w:firstRow="1" w:lastRow="0" w:firstColumn="1" w:lastColumn="0" w:noHBand="0" w:noVBand="1"/>
      </w:tblPr>
      <w:tblGrid>
        <w:gridCol w:w="642"/>
        <w:gridCol w:w="2605"/>
        <w:gridCol w:w="833"/>
        <w:gridCol w:w="1100"/>
        <w:gridCol w:w="1082"/>
        <w:gridCol w:w="3303"/>
      </w:tblGrid>
      <w:tr w:rsidR="002C51CD" w:rsidRPr="00BC7565" w:rsidTr="002C51CD">
        <w:tc>
          <w:tcPr>
            <w:tcW w:w="669" w:type="dxa"/>
          </w:tcPr>
          <w:p w:rsidR="00BC7565" w:rsidRPr="00BC7565" w:rsidRDefault="00BC7565" w:rsidP="00BC7565">
            <w:pPr>
              <w:pStyle w:val="210"/>
              <w:shd w:val="clear" w:color="auto" w:fill="auto"/>
              <w:spacing w:after="0" w:line="240" w:lineRule="auto"/>
              <w:ind w:firstLine="0"/>
              <w:jc w:val="center"/>
              <w:rPr>
                <w:rStyle w:val="22"/>
                <w:color w:val="000000"/>
                <w:sz w:val="24"/>
                <w:szCs w:val="24"/>
              </w:rPr>
            </w:pPr>
            <w:r>
              <w:rPr>
                <w:rStyle w:val="22"/>
                <w:color w:val="000000"/>
                <w:sz w:val="24"/>
                <w:szCs w:val="24"/>
              </w:rPr>
              <w:t>№</w:t>
            </w:r>
          </w:p>
        </w:tc>
        <w:tc>
          <w:tcPr>
            <w:tcW w:w="2700" w:type="dxa"/>
          </w:tcPr>
          <w:p w:rsidR="00BC7565" w:rsidRPr="00BC7565" w:rsidRDefault="00BC7565" w:rsidP="00BC7565">
            <w:pPr>
              <w:pStyle w:val="210"/>
              <w:shd w:val="clear" w:color="auto" w:fill="auto"/>
              <w:spacing w:after="0" w:line="240" w:lineRule="auto"/>
              <w:ind w:firstLine="0"/>
              <w:jc w:val="center"/>
              <w:rPr>
                <w:rStyle w:val="22"/>
                <w:color w:val="000000"/>
                <w:sz w:val="24"/>
                <w:szCs w:val="24"/>
              </w:rPr>
            </w:pPr>
            <w:r>
              <w:rPr>
                <w:rStyle w:val="211pt"/>
                <w:color w:val="000000"/>
              </w:rPr>
              <w:t>Название раздела, темы</w:t>
            </w:r>
          </w:p>
        </w:tc>
        <w:tc>
          <w:tcPr>
            <w:tcW w:w="850" w:type="dxa"/>
            <w:tcBorders>
              <w:top w:val="single" w:sz="4" w:space="0" w:color="auto"/>
              <w:left w:val="single" w:sz="4" w:space="0" w:color="auto"/>
              <w:bottom w:val="nil"/>
              <w:right w:val="nil"/>
            </w:tcBorders>
            <w:shd w:val="clear" w:color="auto" w:fill="FFFFFF"/>
          </w:tcPr>
          <w:p w:rsidR="00BC7565" w:rsidRDefault="00BC7565" w:rsidP="00BC7565">
            <w:pPr>
              <w:pStyle w:val="210"/>
              <w:shd w:val="clear" w:color="auto" w:fill="auto"/>
              <w:spacing w:after="0" w:line="240" w:lineRule="auto"/>
              <w:ind w:firstLine="0"/>
              <w:jc w:val="center"/>
            </w:pPr>
            <w:r>
              <w:rPr>
                <w:rStyle w:val="29"/>
                <w:color w:val="000000"/>
              </w:rPr>
              <w:t>Всего часов</w:t>
            </w:r>
          </w:p>
        </w:tc>
        <w:tc>
          <w:tcPr>
            <w:tcW w:w="1134" w:type="dxa"/>
            <w:tcBorders>
              <w:top w:val="single" w:sz="4" w:space="0" w:color="auto"/>
              <w:left w:val="single" w:sz="4" w:space="0" w:color="auto"/>
              <w:bottom w:val="nil"/>
              <w:right w:val="nil"/>
            </w:tcBorders>
            <w:shd w:val="clear" w:color="auto" w:fill="FFFFFF"/>
          </w:tcPr>
          <w:p w:rsidR="00BC7565" w:rsidRDefault="00BC7565" w:rsidP="00BC7565">
            <w:pPr>
              <w:pStyle w:val="210"/>
              <w:shd w:val="clear" w:color="auto" w:fill="auto"/>
              <w:spacing w:after="0" w:line="240" w:lineRule="auto"/>
              <w:ind w:firstLine="0"/>
              <w:jc w:val="center"/>
            </w:pPr>
            <w:r>
              <w:rPr>
                <w:rStyle w:val="29"/>
                <w:color w:val="000000"/>
              </w:rPr>
              <w:t>Теория</w:t>
            </w:r>
          </w:p>
        </w:tc>
        <w:tc>
          <w:tcPr>
            <w:tcW w:w="709" w:type="dxa"/>
            <w:tcBorders>
              <w:top w:val="single" w:sz="4" w:space="0" w:color="auto"/>
              <w:left w:val="single" w:sz="4" w:space="0" w:color="auto"/>
              <w:bottom w:val="nil"/>
              <w:right w:val="nil"/>
            </w:tcBorders>
            <w:shd w:val="clear" w:color="auto" w:fill="FFFFFF"/>
          </w:tcPr>
          <w:p w:rsidR="00BC7565" w:rsidRDefault="00BC7565" w:rsidP="00BC7565">
            <w:pPr>
              <w:pStyle w:val="210"/>
              <w:shd w:val="clear" w:color="auto" w:fill="auto"/>
              <w:spacing w:after="0" w:line="240" w:lineRule="auto"/>
              <w:ind w:firstLine="0"/>
              <w:jc w:val="center"/>
            </w:pPr>
            <w:r>
              <w:rPr>
                <w:rStyle w:val="29"/>
                <w:color w:val="000000"/>
              </w:rPr>
              <w:t>Практика</w:t>
            </w:r>
          </w:p>
        </w:tc>
        <w:tc>
          <w:tcPr>
            <w:tcW w:w="3503" w:type="dxa"/>
            <w:tcBorders>
              <w:top w:val="single" w:sz="4" w:space="0" w:color="auto"/>
              <w:left w:val="single" w:sz="4" w:space="0" w:color="auto"/>
              <w:bottom w:val="nil"/>
              <w:right w:val="single" w:sz="4" w:space="0" w:color="auto"/>
            </w:tcBorders>
            <w:shd w:val="clear" w:color="auto" w:fill="FFFFFF"/>
          </w:tcPr>
          <w:p w:rsidR="00BC7565" w:rsidRDefault="00BC7565" w:rsidP="00BC7565">
            <w:pPr>
              <w:pStyle w:val="210"/>
              <w:shd w:val="clear" w:color="auto" w:fill="auto"/>
              <w:spacing w:after="0" w:line="240" w:lineRule="auto"/>
              <w:ind w:firstLine="0"/>
              <w:jc w:val="center"/>
            </w:pPr>
            <w:r>
              <w:rPr>
                <w:rStyle w:val="29"/>
                <w:color w:val="000000"/>
              </w:rPr>
              <w:t>Формы</w:t>
            </w:r>
          </w:p>
          <w:p w:rsidR="00BC7565" w:rsidRDefault="00BC7565" w:rsidP="00BC7565">
            <w:pPr>
              <w:pStyle w:val="210"/>
              <w:shd w:val="clear" w:color="auto" w:fill="auto"/>
              <w:spacing w:after="0" w:line="240" w:lineRule="auto"/>
              <w:ind w:firstLine="0"/>
              <w:jc w:val="center"/>
            </w:pPr>
            <w:r>
              <w:rPr>
                <w:rStyle w:val="29"/>
                <w:color w:val="000000"/>
              </w:rPr>
              <w:t>контроля</w:t>
            </w:r>
          </w:p>
        </w:tc>
      </w:tr>
      <w:tr w:rsidR="00760148" w:rsidRPr="00BC7565" w:rsidTr="00760148">
        <w:tc>
          <w:tcPr>
            <w:tcW w:w="669" w:type="dxa"/>
          </w:tcPr>
          <w:p w:rsidR="00760148" w:rsidRDefault="00760148" w:rsidP="00BC7565">
            <w:pPr>
              <w:pStyle w:val="210"/>
              <w:shd w:val="clear" w:color="auto" w:fill="auto"/>
              <w:spacing w:after="0" w:line="240" w:lineRule="auto"/>
              <w:ind w:firstLine="0"/>
              <w:jc w:val="center"/>
              <w:rPr>
                <w:rStyle w:val="22"/>
                <w:color w:val="000000"/>
                <w:sz w:val="24"/>
                <w:szCs w:val="24"/>
              </w:rPr>
            </w:pPr>
          </w:p>
        </w:tc>
        <w:tc>
          <w:tcPr>
            <w:tcW w:w="2700" w:type="dxa"/>
          </w:tcPr>
          <w:p w:rsidR="00760148" w:rsidRPr="00760148" w:rsidRDefault="00760148" w:rsidP="00760148">
            <w:pPr>
              <w:pStyle w:val="210"/>
              <w:shd w:val="clear" w:color="auto" w:fill="auto"/>
              <w:spacing w:after="0" w:line="240" w:lineRule="auto"/>
              <w:ind w:firstLine="0"/>
              <w:rPr>
                <w:rStyle w:val="211pt"/>
                <w:color w:val="000000"/>
              </w:rPr>
            </w:pPr>
            <w:r w:rsidRPr="00760148">
              <w:rPr>
                <w:sz w:val="22"/>
                <w:szCs w:val="22"/>
              </w:rPr>
              <w:t>Занятия, не предусмотренные программой</w:t>
            </w:r>
          </w:p>
        </w:tc>
        <w:tc>
          <w:tcPr>
            <w:tcW w:w="850" w:type="dxa"/>
            <w:tcBorders>
              <w:top w:val="single" w:sz="4" w:space="0" w:color="auto"/>
              <w:left w:val="single" w:sz="4" w:space="0" w:color="auto"/>
              <w:bottom w:val="nil"/>
              <w:right w:val="nil"/>
            </w:tcBorders>
            <w:shd w:val="clear" w:color="auto" w:fill="FFFFFF"/>
            <w:vAlign w:val="center"/>
          </w:tcPr>
          <w:p w:rsidR="00760148" w:rsidRPr="00760148" w:rsidRDefault="00760148" w:rsidP="00760148">
            <w:pPr>
              <w:pStyle w:val="210"/>
              <w:shd w:val="clear" w:color="auto" w:fill="auto"/>
              <w:spacing w:after="0" w:line="240" w:lineRule="auto"/>
              <w:ind w:firstLine="0"/>
              <w:jc w:val="center"/>
              <w:rPr>
                <w:rStyle w:val="29"/>
                <w:b w:val="0"/>
                <w:color w:val="000000"/>
                <w:sz w:val="22"/>
                <w:szCs w:val="22"/>
              </w:rPr>
            </w:pPr>
            <w:r w:rsidRPr="00760148">
              <w:rPr>
                <w:rStyle w:val="29"/>
                <w:b w:val="0"/>
                <w:color w:val="000000"/>
                <w:sz w:val="22"/>
                <w:szCs w:val="22"/>
              </w:rPr>
              <w:t>2</w:t>
            </w:r>
          </w:p>
        </w:tc>
        <w:tc>
          <w:tcPr>
            <w:tcW w:w="1134" w:type="dxa"/>
            <w:tcBorders>
              <w:top w:val="single" w:sz="4" w:space="0" w:color="auto"/>
              <w:left w:val="single" w:sz="4" w:space="0" w:color="auto"/>
              <w:bottom w:val="nil"/>
              <w:right w:val="nil"/>
            </w:tcBorders>
            <w:shd w:val="clear" w:color="auto" w:fill="FFFFFF"/>
          </w:tcPr>
          <w:p w:rsidR="00760148" w:rsidRDefault="00760148" w:rsidP="00BC7565">
            <w:pPr>
              <w:pStyle w:val="210"/>
              <w:shd w:val="clear" w:color="auto" w:fill="auto"/>
              <w:spacing w:after="0" w:line="240" w:lineRule="auto"/>
              <w:ind w:firstLine="0"/>
              <w:jc w:val="center"/>
              <w:rPr>
                <w:rStyle w:val="29"/>
                <w:color w:val="000000"/>
              </w:rPr>
            </w:pPr>
          </w:p>
        </w:tc>
        <w:tc>
          <w:tcPr>
            <w:tcW w:w="709" w:type="dxa"/>
            <w:tcBorders>
              <w:top w:val="single" w:sz="4" w:space="0" w:color="auto"/>
              <w:left w:val="single" w:sz="4" w:space="0" w:color="auto"/>
              <w:bottom w:val="nil"/>
              <w:right w:val="nil"/>
            </w:tcBorders>
            <w:shd w:val="clear" w:color="auto" w:fill="FFFFFF"/>
          </w:tcPr>
          <w:p w:rsidR="00760148" w:rsidRDefault="00760148" w:rsidP="00BC7565">
            <w:pPr>
              <w:pStyle w:val="210"/>
              <w:shd w:val="clear" w:color="auto" w:fill="auto"/>
              <w:spacing w:after="0" w:line="240" w:lineRule="auto"/>
              <w:ind w:firstLine="0"/>
              <w:jc w:val="center"/>
              <w:rPr>
                <w:rStyle w:val="29"/>
                <w:color w:val="000000"/>
              </w:rPr>
            </w:pPr>
          </w:p>
        </w:tc>
        <w:tc>
          <w:tcPr>
            <w:tcW w:w="3503" w:type="dxa"/>
            <w:tcBorders>
              <w:top w:val="single" w:sz="4" w:space="0" w:color="auto"/>
              <w:left w:val="single" w:sz="4" w:space="0" w:color="auto"/>
              <w:bottom w:val="nil"/>
              <w:right w:val="single" w:sz="4" w:space="0" w:color="auto"/>
            </w:tcBorders>
            <w:shd w:val="clear" w:color="auto" w:fill="FFFFFF"/>
          </w:tcPr>
          <w:p w:rsidR="00760148" w:rsidRDefault="00760148" w:rsidP="00BC7565">
            <w:pPr>
              <w:pStyle w:val="210"/>
              <w:shd w:val="clear" w:color="auto" w:fill="auto"/>
              <w:spacing w:after="0" w:line="240" w:lineRule="auto"/>
              <w:ind w:firstLine="0"/>
              <w:jc w:val="center"/>
              <w:rPr>
                <w:rStyle w:val="29"/>
                <w:color w:val="000000"/>
              </w:rPr>
            </w:pPr>
          </w:p>
        </w:tc>
      </w:tr>
      <w:tr w:rsidR="002C51CD" w:rsidRPr="00BC7565" w:rsidTr="002C51CD">
        <w:tc>
          <w:tcPr>
            <w:tcW w:w="669" w:type="dxa"/>
          </w:tcPr>
          <w:p w:rsidR="00BC7565" w:rsidRPr="00BC7565" w:rsidRDefault="002C51CD" w:rsidP="00BC7565">
            <w:pPr>
              <w:pStyle w:val="210"/>
              <w:shd w:val="clear" w:color="auto" w:fill="auto"/>
              <w:spacing w:after="0" w:line="240" w:lineRule="auto"/>
              <w:ind w:firstLine="0"/>
              <w:jc w:val="center"/>
              <w:rPr>
                <w:rStyle w:val="22"/>
                <w:color w:val="000000"/>
                <w:sz w:val="24"/>
                <w:szCs w:val="24"/>
              </w:rPr>
            </w:pPr>
            <w:r>
              <w:rPr>
                <w:rStyle w:val="22"/>
                <w:color w:val="000000"/>
                <w:sz w:val="24"/>
                <w:szCs w:val="24"/>
              </w:rPr>
              <w:t>1</w:t>
            </w:r>
          </w:p>
        </w:tc>
        <w:tc>
          <w:tcPr>
            <w:tcW w:w="2700" w:type="dxa"/>
          </w:tcPr>
          <w:p w:rsidR="00BC7565" w:rsidRPr="00BC7565" w:rsidRDefault="002C51CD" w:rsidP="00BC7565">
            <w:pPr>
              <w:pStyle w:val="210"/>
              <w:shd w:val="clear" w:color="auto" w:fill="auto"/>
              <w:spacing w:after="0" w:line="240" w:lineRule="auto"/>
              <w:ind w:firstLine="0"/>
              <w:jc w:val="center"/>
              <w:rPr>
                <w:rStyle w:val="22"/>
                <w:color w:val="000000"/>
                <w:sz w:val="24"/>
                <w:szCs w:val="24"/>
              </w:rPr>
            </w:pPr>
            <w:r>
              <w:rPr>
                <w:rStyle w:val="211pt"/>
                <w:color w:val="000000"/>
              </w:rPr>
              <w:t>Мы - одноклассники</w:t>
            </w:r>
          </w:p>
        </w:tc>
        <w:tc>
          <w:tcPr>
            <w:tcW w:w="850" w:type="dxa"/>
          </w:tcPr>
          <w:p w:rsidR="00BC7565" w:rsidRPr="00BC7565" w:rsidRDefault="002C51CD" w:rsidP="002C51CD">
            <w:pPr>
              <w:pStyle w:val="210"/>
              <w:shd w:val="clear" w:color="auto" w:fill="auto"/>
              <w:spacing w:after="0" w:line="240" w:lineRule="auto"/>
              <w:ind w:firstLine="0"/>
              <w:jc w:val="center"/>
              <w:rPr>
                <w:rStyle w:val="22"/>
                <w:color w:val="000000"/>
                <w:sz w:val="24"/>
                <w:szCs w:val="24"/>
              </w:rPr>
            </w:pPr>
            <w:r>
              <w:rPr>
                <w:rStyle w:val="22"/>
                <w:color w:val="000000"/>
                <w:sz w:val="24"/>
                <w:szCs w:val="24"/>
              </w:rPr>
              <w:t>12</w:t>
            </w:r>
          </w:p>
        </w:tc>
        <w:tc>
          <w:tcPr>
            <w:tcW w:w="1134" w:type="dxa"/>
          </w:tcPr>
          <w:p w:rsidR="00BC7565" w:rsidRPr="00BC7565" w:rsidRDefault="002C51CD" w:rsidP="00BC7565">
            <w:pPr>
              <w:pStyle w:val="210"/>
              <w:shd w:val="clear" w:color="auto" w:fill="auto"/>
              <w:spacing w:after="0" w:line="240" w:lineRule="auto"/>
              <w:ind w:firstLine="0"/>
              <w:jc w:val="center"/>
              <w:rPr>
                <w:rStyle w:val="22"/>
                <w:color w:val="000000"/>
                <w:sz w:val="24"/>
                <w:szCs w:val="24"/>
              </w:rPr>
            </w:pPr>
            <w:r>
              <w:rPr>
                <w:rStyle w:val="22"/>
                <w:color w:val="000000"/>
                <w:sz w:val="24"/>
                <w:szCs w:val="24"/>
              </w:rPr>
              <w:t>8</w:t>
            </w:r>
          </w:p>
        </w:tc>
        <w:tc>
          <w:tcPr>
            <w:tcW w:w="709" w:type="dxa"/>
          </w:tcPr>
          <w:p w:rsidR="00BC7565" w:rsidRPr="00BC7565" w:rsidRDefault="002C51CD" w:rsidP="00BC7565">
            <w:pPr>
              <w:pStyle w:val="210"/>
              <w:shd w:val="clear" w:color="auto" w:fill="auto"/>
              <w:spacing w:after="0" w:line="240" w:lineRule="auto"/>
              <w:ind w:firstLine="0"/>
              <w:jc w:val="center"/>
              <w:rPr>
                <w:rStyle w:val="22"/>
                <w:color w:val="000000"/>
                <w:sz w:val="24"/>
                <w:szCs w:val="24"/>
              </w:rPr>
            </w:pPr>
            <w:r>
              <w:rPr>
                <w:rStyle w:val="22"/>
                <w:color w:val="000000"/>
                <w:sz w:val="24"/>
                <w:szCs w:val="24"/>
              </w:rPr>
              <w:t>4</w:t>
            </w:r>
          </w:p>
        </w:tc>
        <w:tc>
          <w:tcPr>
            <w:tcW w:w="3503" w:type="dxa"/>
          </w:tcPr>
          <w:p w:rsidR="00BC7565" w:rsidRPr="00BC7565" w:rsidRDefault="00DD63C1" w:rsidP="00BC7565">
            <w:pPr>
              <w:pStyle w:val="210"/>
              <w:shd w:val="clear" w:color="auto" w:fill="auto"/>
              <w:spacing w:after="0" w:line="240" w:lineRule="auto"/>
              <w:ind w:firstLine="0"/>
              <w:jc w:val="center"/>
              <w:rPr>
                <w:rStyle w:val="22"/>
                <w:color w:val="000000"/>
                <w:sz w:val="24"/>
                <w:szCs w:val="24"/>
              </w:rPr>
            </w:pPr>
            <w:r>
              <w:rPr>
                <w:rStyle w:val="22"/>
                <w:color w:val="000000"/>
                <w:sz w:val="24"/>
                <w:szCs w:val="24"/>
              </w:rPr>
              <w:t>входной контроль</w:t>
            </w:r>
            <w:r w:rsidR="002C51CD">
              <w:rPr>
                <w:rStyle w:val="22"/>
                <w:color w:val="000000"/>
                <w:sz w:val="24"/>
                <w:szCs w:val="24"/>
              </w:rPr>
              <w:t xml:space="preserve"> </w:t>
            </w:r>
          </w:p>
        </w:tc>
      </w:tr>
      <w:tr w:rsidR="002C51CD" w:rsidRPr="00BC7565" w:rsidTr="002C51CD">
        <w:tc>
          <w:tcPr>
            <w:tcW w:w="669"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r>
              <w:rPr>
                <w:rStyle w:val="22"/>
                <w:color w:val="000000"/>
                <w:sz w:val="24"/>
                <w:szCs w:val="24"/>
              </w:rPr>
              <w:t>2</w:t>
            </w:r>
          </w:p>
        </w:tc>
        <w:tc>
          <w:tcPr>
            <w:tcW w:w="2700"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pPr>
            <w:r>
              <w:rPr>
                <w:rStyle w:val="211pt"/>
                <w:color w:val="000000"/>
              </w:rPr>
              <w:t>Родина - Россия. Родной Краснодарский край.</w:t>
            </w:r>
          </w:p>
        </w:tc>
        <w:tc>
          <w:tcPr>
            <w:tcW w:w="850" w:type="dxa"/>
            <w:tcBorders>
              <w:top w:val="single" w:sz="4" w:space="0" w:color="auto"/>
              <w:left w:val="single" w:sz="4" w:space="0" w:color="auto"/>
              <w:bottom w:val="nil"/>
              <w:right w:val="nil"/>
            </w:tcBorders>
            <w:shd w:val="clear" w:color="auto" w:fill="FFFFFF"/>
            <w:vAlign w:val="center"/>
          </w:tcPr>
          <w:p w:rsidR="002C51CD" w:rsidRDefault="002C51CD" w:rsidP="002C51CD">
            <w:pPr>
              <w:pStyle w:val="210"/>
              <w:shd w:val="clear" w:color="auto" w:fill="auto"/>
              <w:spacing w:after="0" w:line="240" w:lineRule="auto"/>
              <w:ind w:firstLine="0"/>
              <w:jc w:val="center"/>
            </w:pPr>
            <w:r>
              <w:rPr>
                <w:rStyle w:val="211pt"/>
                <w:color w:val="000000"/>
              </w:rPr>
              <w:t>8</w:t>
            </w:r>
          </w:p>
        </w:tc>
        <w:tc>
          <w:tcPr>
            <w:tcW w:w="1134" w:type="dxa"/>
            <w:tcBorders>
              <w:top w:val="single" w:sz="4" w:space="0" w:color="auto"/>
              <w:left w:val="single" w:sz="4" w:space="0" w:color="auto"/>
              <w:bottom w:val="nil"/>
              <w:right w:val="nil"/>
            </w:tcBorders>
            <w:shd w:val="clear" w:color="auto" w:fill="FFFFFF"/>
            <w:vAlign w:val="center"/>
          </w:tcPr>
          <w:p w:rsidR="002C51CD" w:rsidRDefault="002C51CD" w:rsidP="002C51CD">
            <w:pPr>
              <w:pStyle w:val="210"/>
              <w:shd w:val="clear" w:color="auto" w:fill="auto"/>
              <w:spacing w:after="0" w:line="240" w:lineRule="auto"/>
              <w:ind w:firstLine="0"/>
              <w:jc w:val="center"/>
            </w:pPr>
            <w:r>
              <w:rPr>
                <w:rStyle w:val="211pt"/>
                <w:color w:val="000000"/>
              </w:rPr>
              <w:t>6</w:t>
            </w:r>
          </w:p>
        </w:tc>
        <w:tc>
          <w:tcPr>
            <w:tcW w:w="709" w:type="dxa"/>
            <w:tcBorders>
              <w:top w:val="single" w:sz="4" w:space="0" w:color="auto"/>
              <w:left w:val="single" w:sz="4" w:space="0" w:color="auto"/>
              <w:bottom w:val="nil"/>
              <w:right w:val="nil"/>
            </w:tcBorders>
            <w:shd w:val="clear" w:color="auto" w:fill="FFFFFF"/>
            <w:vAlign w:val="center"/>
          </w:tcPr>
          <w:p w:rsidR="002C51CD" w:rsidRDefault="002C51CD" w:rsidP="002C51CD">
            <w:pPr>
              <w:pStyle w:val="210"/>
              <w:shd w:val="clear" w:color="auto" w:fill="auto"/>
              <w:spacing w:after="0" w:line="240" w:lineRule="auto"/>
              <w:ind w:firstLine="0"/>
              <w:jc w:val="center"/>
            </w:pPr>
            <w:r>
              <w:rPr>
                <w:rStyle w:val="211pt"/>
                <w:color w:val="000000"/>
              </w:rPr>
              <w:t>2</w:t>
            </w:r>
          </w:p>
        </w:tc>
        <w:tc>
          <w:tcPr>
            <w:tcW w:w="3503" w:type="dxa"/>
            <w:tcBorders>
              <w:top w:val="single" w:sz="4" w:space="0" w:color="auto"/>
              <w:left w:val="single" w:sz="4" w:space="0" w:color="auto"/>
              <w:bottom w:val="nil"/>
              <w:right w:val="single" w:sz="4" w:space="0" w:color="auto"/>
            </w:tcBorders>
            <w:shd w:val="clear" w:color="auto" w:fill="FFFFFF"/>
          </w:tcPr>
          <w:p w:rsidR="002C51CD" w:rsidRDefault="002C51CD" w:rsidP="002C51CD">
            <w:pPr>
              <w:rPr>
                <w:sz w:val="10"/>
                <w:szCs w:val="10"/>
              </w:rPr>
            </w:pPr>
          </w:p>
        </w:tc>
      </w:tr>
      <w:tr w:rsidR="002C51CD" w:rsidRPr="00BC7565" w:rsidTr="002C51CD">
        <w:tc>
          <w:tcPr>
            <w:tcW w:w="669"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r>
              <w:rPr>
                <w:rStyle w:val="22"/>
                <w:color w:val="000000"/>
                <w:sz w:val="24"/>
                <w:szCs w:val="24"/>
              </w:rPr>
              <w:t>3</w:t>
            </w:r>
          </w:p>
        </w:tc>
        <w:tc>
          <w:tcPr>
            <w:tcW w:w="2700"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pPr>
            <w:r>
              <w:rPr>
                <w:rStyle w:val="211pt"/>
                <w:color w:val="000000"/>
              </w:rPr>
              <w:t>Моя семья. Родословная</w:t>
            </w:r>
          </w:p>
        </w:tc>
        <w:tc>
          <w:tcPr>
            <w:tcW w:w="850"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8</w:t>
            </w:r>
          </w:p>
        </w:tc>
        <w:tc>
          <w:tcPr>
            <w:tcW w:w="1134"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4</w:t>
            </w:r>
          </w:p>
        </w:tc>
        <w:tc>
          <w:tcPr>
            <w:tcW w:w="709"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4</w:t>
            </w:r>
          </w:p>
        </w:tc>
        <w:tc>
          <w:tcPr>
            <w:tcW w:w="3503" w:type="dxa"/>
            <w:tcBorders>
              <w:top w:val="single" w:sz="4" w:space="0" w:color="auto"/>
              <w:left w:val="single" w:sz="4" w:space="0" w:color="auto"/>
              <w:bottom w:val="nil"/>
              <w:right w:val="single" w:sz="4" w:space="0" w:color="auto"/>
            </w:tcBorders>
            <w:shd w:val="clear" w:color="auto" w:fill="FFFFFF"/>
          </w:tcPr>
          <w:p w:rsidR="002C51CD" w:rsidRDefault="002C51CD" w:rsidP="002C51CD">
            <w:pPr>
              <w:rPr>
                <w:sz w:val="10"/>
                <w:szCs w:val="10"/>
              </w:rPr>
            </w:pPr>
          </w:p>
        </w:tc>
      </w:tr>
      <w:tr w:rsidR="002C51CD" w:rsidRPr="00BC7565" w:rsidTr="002C51CD">
        <w:tc>
          <w:tcPr>
            <w:tcW w:w="669"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r>
              <w:rPr>
                <w:rStyle w:val="22"/>
                <w:color w:val="000000"/>
                <w:sz w:val="24"/>
                <w:szCs w:val="24"/>
              </w:rPr>
              <w:t>4</w:t>
            </w:r>
          </w:p>
        </w:tc>
        <w:tc>
          <w:tcPr>
            <w:tcW w:w="2700" w:type="dxa"/>
            <w:tcBorders>
              <w:top w:val="single" w:sz="4" w:space="0" w:color="auto"/>
              <w:left w:val="single" w:sz="4" w:space="0" w:color="auto"/>
              <w:bottom w:val="nil"/>
              <w:right w:val="nil"/>
            </w:tcBorders>
            <w:shd w:val="clear" w:color="auto" w:fill="FFFFFF"/>
          </w:tcPr>
          <w:p w:rsidR="002C51CD" w:rsidRDefault="002C51CD" w:rsidP="002C51CD">
            <w:pPr>
              <w:pStyle w:val="210"/>
              <w:shd w:val="clear" w:color="auto" w:fill="auto"/>
              <w:spacing w:after="0" w:line="240" w:lineRule="auto"/>
              <w:ind w:firstLine="0"/>
            </w:pPr>
            <w:r>
              <w:rPr>
                <w:rStyle w:val="211pt"/>
                <w:color w:val="000000"/>
              </w:rPr>
              <w:t>Творить добро...</w:t>
            </w:r>
          </w:p>
        </w:tc>
        <w:tc>
          <w:tcPr>
            <w:tcW w:w="850" w:type="dxa"/>
            <w:tcBorders>
              <w:top w:val="single" w:sz="4" w:space="0" w:color="auto"/>
              <w:left w:val="single" w:sz="4" w:space="0" w:color="auto"/>
              <w:bottom w:val="nil"/>
              <w:right w:val="nil"/>
            </w:tcBorders>
            <w:shd w:val="clear" w:color="auto" w:fill="FFFFFF"/>
          </w:tcPr>
          <w:p w:rsidR="002C51CD" w:rsidRDefault="002C51CD" w:rsidP="002C51CD">
            <w:pPr>
              <w:pStyle w:val="210"/>
              <w:shd w:val="clear" w:color="auto" w:fill="auto"/>
              <w:spacing w:after="0" w:line="240" w:lineRule="auto"/>
              <w:ind w:firstLine="0"/>
              <w:jc w:val="center"/>
            </w:pPr>
            <w:r>
              <w:rPr>
                <w:rStyle w:val="211pt"/>
                <w:color w:val="000000"/>
              </w:rPr>
              <w:t>8</w:t>
            </w:r>
          </w:p>
        </w:tc>
        <w:tc>
          <w:tcPr>
            <w:tcW w:w="1134" w:type="dxa"/>
            <w:tcBorders>
              <w:top w:val="single" w:sz="4" w:space="0" w:color="auto"/>
              <w:left w:val="single" w:sz="4" w:space="0" w:color="auto"/>
              <w:bottom w:val="nil"/>
              <w:right w:val="nil"/>
            </w:tcBorders>
            <w:shd w:val="clear" w:color="auto" w:fill="FFFFFF"/>
          </w:tcPr>
          <w:p w:rsidR="002C51CD" w:rsidRDefault="002C51CD" w:rsidP="002C51CD">
            <w:pPr>
              <w:pStyle w:val="210"/>
              <w:shd w:val="clear" w:color="auto" w:fill="auto"/>
              <w:spacing w:after="0" w:line="240" w:lineRule="auto"/>
              <w:ind w:firstLine="0"/>
              <w:jc w:val="center"/>
            </w:pPr>
            <w:r>
              <w:rPr>
                <w:rStyle w:val="211pt"/>
                <w:color w:val="000000"/>
              </w:rPr>
              <w:t>4</w:t>
            </w:r>
          </w:p>
        </w:tc>
        <w:tc>
          <w:tcPr>
            <w:tcW w:w="709" w:type="dxa"/>
            <w:tcBorders>
              <w:top w:val="single" w:sz="4" w:space="0" w:color="auto"/>
              <w:left w:val="single" w:sz="4" w:space="0" w:color="auto"/>
              <w:bottom w:val="nil"/>
              <w:right w:val="nil"/>
            </w:tcBorders>
            <w:shd w:val="clear" w:color="auto" w:fill="FFFFFF"/>
          </w:tcPr>
          <w:p w:rsidR="002C51CD" w:rsidRDefault="002C51CD" w:rsidP="002C51CD">
            <w:pPr>
              <w:pStyle w:val="210"/>
              <w:shd w:val="clear" w:color="auto" w:fill="auto"/>
              <w:spacing w:after="0" w:line="240" w:lineRule="auto"/>
              <w:ind w:firstLine="0"/>
              <w:jc w:val="center"/>
            </w:pPr>
            <w:r>
              <w:rPr>
                <w:rStyle w:val="211pt"/>
                <w:color w:val="000000"/>
              </w:rPr>
              <w:t>4</w:t>
            </w:r>
          </w:p>
        </w:tc>
        <w:tc>
          <w:tcPr>
            <w:tcW w:w="3503" w:type="dxa"/>
            <w:tcBorders>
              <w:top w:val="single" w:sz="4" w:space="0" w:color="auto"/>
              <w:left w:val="single" w:sz="4" w:space="0" w:color="auto"/>
              <w:bottom w:val="nil"/>
              <w:right w:val="single" w:sz="4" w:space="0" w:color="auto"/>
            </w:tcBorders>
            <w:shd w:val="clear" w:color="auto" w:fill="FFFFFF"/>
            <w:vAlign w:val="bottom"/>
          </w:tcPr>
          <w:p w:rsidR="002C51CD" w:rsidRDefault="002C51CD" w:rsidP="002C51CD">
            <w:pPr>
              <w:pStyle w:val="210"/>
              <w:shd w:val="clear" w:color="auto" w:fill="auto"/>
              <w:spacing w:after="0" w:line="240" w:lineRule="auto"/>
              <w:ind w:firstLine="0"/>
            </w:pPr>
            <w:r>
              <w:rPr>
                <w:rStyle w:val="211pt"/>
                <w:color w:val="000000"/>
              </w:rPr>
              <w:t>Промежуточный</w:t>
            </w:r>
            <w:r>
              <w:t xml:space="preserve"> </w:t>
            </w:r>
            <w:r>
              <w:rPr>
                <w:rStyle w:val="211pt"/>
                <w:color w:val="000000"/>
              </w:rPr>
              <w:t>контроль - беседа</w:t>
            </w:r>
          </w:p>
        </w:tc>
      </w:tr>
      <w:tr w:rsidR="002C51CD" w:rsidRPr="00BC7565" w:rsidTr="002C51CD">
        <w:tc>
          <w:tcPr>
            <w:tcW w:w="669"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r>
              <w:rPr>
                <w:rStyle w:val="22"/>
                <w:color w:val="000000"/>
                <w:sz w:val="24"/>
                <w:szCs w:val="24"/>
              </w:rPr>
              <w:t>5</w:t>
            </w:r>
          </w:p>
        </w:tc>
        <w:tc>
          <w:tcPr>
            <w:tcW w:w="2700"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pPr>
            <w:r>
              <w:rPr>
                <w:rStyle w:val="211pt"/>
                <w:color w:val="000000"/>
              </w:rPr>
              <w:t>История нашей школы</w:t>
            </w:r>
          </w:p>
        </w:tc>
        <w:tc>
          <w:tcPr>
            <w:tcW w:w="850"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10</w:t>
            </w:r>
          </w:p>
        </w:tc>
        <w:tc>
          <w:tcPr>
            <w:tcW w:w="1134"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6</w:t>
            </w:r>
          </w:p>
        </w:tc>
        <w:tc>
          <w:tcPr>
            <w:tcW w:w="709"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6</w:t>
            </w:r>
          </w:p>
        </w:tc>
        <w:tc>
          <w:tcPr>
            <w:tcW w:w="3503" w:type="dxa"/>
            <w:tcBorders>
              <w:top w:val="single" w:sz="4" w:space="0" w:color="auto"/>
              <w:left w:val="single" w:sz="4" w:space="0" w:color="auto"/>
              <w:bottom w:val="nil"/>
              <w:right w:val="single" w:sz="4" w:space="0" w:color="auto"/>
            </w:tcBorders>
            <w:shd w:val="clear" w:color="auto" w:fill="FFFFFF"/>
          </w:tcPr>
          <w:p w:rsidR="002C51CD" w:rsidRDefault="002C51CD" w:rsidP="002C51CD">
            <w:pPr>
              <w:rPr>
                <w:sz w:val="10"/>
                <w:szCs w:val="10"/>
              </w:rPr>
            </w:pPr>
          </w:p>
        </w:tc>
      </w:tr>
      <w:tr w:rsidR="002C51CD" w:rsidRPr="00BC7565" w:rsidTr="002C51CD">
        <w:tc>
          <w:tcPr>
            <w:tcW w:w="669"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r>
              <w:rPr>
                <w:rStyle w:val="22"/>
                <w:color w:val="000000"/>
                <w:sz w:val="24"/>
                <w:szCs w:val="24"/>
              </w:rPr>
              <w:t>6</w:t>
            </w:r>
          </w:p>
        </w:tc>
        <w:tc>
          <w:tcPr>
            <w:tcW w:w="2700"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pPr>
            <w:r>
              <w:rPr>
                <w:rStyle w:val="211pt"/>
                <w:color w:val="000000"/>
              </w:rPr>
              <w:t>Мой город</w:t>
            </w:r>
          </w:p>
        </w:tc>
        <w:tc>
          <w:tcPr>
            <w:tcW w:w="850"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8</w:t>
            </w:r>
          </w:p>
        </w:tc>
        <w:tc>
          <w:tcPr>
            <w:tcW w:w="1134"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6</w:t>
            </w:r>
          </w:p>
        </w:tc>
        <w:tc>
          <w:tcPr>
            <w:tcW w:w="709"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2</w:t>
            </w:r>
          </w:p>
        </w:tc>
        <w:tc>
          <w:tcPr>
            <w:tcW w:w="3503" w:type="dxa"/>
            <w:tcBorders>
              <w:top w:val="single" w:sz="4" w:space="0" w:color="auto"/>
              <w:left w:val="single" w:sz="4" w:space="0" w:color="auto"/>
              <w:bottom w:val="nil"/>
              <w:right w:val="single" w:sz="4" w:space="0" w:color="auto"/>
            </w:tcBorders>
            <w:shd w:val="clear" w:color="auto" w:fill="FFFFFF"/>
          </w:tcPr>
          <w:p w:rsidR="002C51CD" w:rsidRDefault="002C51CD" w:rsidP="002C51CD">
            <w:pPr>
              <w:rPr>
                <w:sz w:val="10"/>
                <w:szCs w:val="10"/>
              </w:rPr>
            </w:pPr>
          </w:p>
        </w:tc>
      </w:tr>
      <w:tr w:rsidR="002C51CD" w:rsidRPr="00BC7565" w:rsidTr="002C51CD">
        <w:tc>
          <w:tcPr>
            <w:tcW w:w="669"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r>
              <w:rPr>
                <w:rStyle w:val="22"/>
                <w:color w:val="000000"/>
                <w:sz w:val="24"/>
                <w:szCs w:val="24"/>
              </w:rPr>
              <w:t>7</w:t>
            </w:r>
          </w:p>
        </w:tc>
        <w:tc>
          <w:tcPr>
            <w:tcW w:w="2700"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pPr>
            <w:r>
              <w:rPr>
                <w:rStyle w:val="211pt"/>
                <w:color w:val="000000"/>
              </w:rPr>
              <w:t>Как прекрасен этот мир.</w:t>
            </w:r>
          </w:p>
        </w:tc>
        <w:tc>
          <w:tcPr>
            <w:tcW w:w="850"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8</w:t>
            </w:r>
          </w:p>
        </w:tc>
        <w:tc>
          <w:tcPr>
            <w:tcW w:w="1134"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4</w:t>
            </w:r>
          </w:p>
        </w:tc>
        <w:tc>
          <w:tcPr>
            <w:tcW w:w="709"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4</w:t>
            </w:r>
          </w:p>
        </w:tc>
        <w:tc>
          <w:tcPr>
            <w:tcW w:w="3503" w:type="dxa"/>
            <w:tcBorders>
              <w:top w:val="single" w:sz="4" w:space="0" w:color="auto"/>
              <w:left w:val="single" w:sz="4" w:space="0" w:color="auto"/>
              <w:bottom w:val="nil"/>
              <w:right w:val="single" w:sz="4" w:space="0" w:color="auto"/>
            </w:tcBorders>
            <w:shd w:val="clear" w:color="auto" w:fill="FFFFFF"/>
          </w:tcPr>
          <w:p w:rsidR="002C51CD" w:rsidRDefault="002C51CD" w:rsidP="002C51CD">
            <w:pPr>
              <w:rPr>
                <w:sz w:val="10"/>
                <w:szCs w:val="10"/>
              </w:rPr>
            </w:pPr>
          </w:p>
        </w:tc>
      </w:tr>
      <w:tr w:rsidR="002C51CD" w:rsidRPr="00BC7565" w:rsidTr="002C51CD">
        <w:tc>
          <w:tcPr>
            <w:tcW w:w="669" w:type="dxa"/>
          </w:tcPr>
          <w:p w:rsidR="002C51CD" w:rsidRDefault="002C51CD" w:rsidP="002C51CD">
            <w:pPr>
              <w:pStyle w:val="210"/>
              <w:shd w:val="clear" w:color="auto" w:fill="auto"/>
              <w:spacing w:after="0" w:line="240" w:lineRule="auto"/>
              <w:ind w:firstLine="0"/>
              <w:jc w:val="center"/>
              <w:rPr>
                <w:rStyle w:val="22"/>
                <w:color w:val="000000"/>
                <w:sz w:val="24"/>
                <w:szCs w:val="24"/>
              </w:rPr>
            </w:pPr>
            <w:r>
              <w:rPr>
                <w:rStyle w:val="22"/>
                <w:color w:val="000000"/>
                <w:sz w:val="24"/>
                <w:szCs w:val="24"/>
              </w:rPr>
              <w:t>8</w:t>
            </w:r>
          </w:p>
        </w:tc>
        <w:tc>
          <w:tcPr>
            <w:tcW w:w="2700" w:type="dxa"/>
            <w:tcBorders>
              <w:top w:val="single" w:sz="4" w:space="0" w:color="auto"/>
              <w:left w:val="single" w:sz="4" w:space="0" w:color="auto"/>
              <w:bottom w:val="nil"/>
              <w:right w:val="nil"/>
            </w:tcBorders>
            <w:shd w:val="clear" w:color="auto" w:fill="FFFFFF"/>
            <w:vAlign w:val="center"/>
          </w:tcPr>
          <w:p w:rsidR="002C51CD" w:rsidRDefault="002C51CD" w:rsidP="002C51CD">
            <w:pPr>
              <w:pStyle w:val="210"/>
              <w:shd w:val="clear" w:color="auto" w:fill="auto"/>
              <w:spacing w:after="0" w:line="240" w:lineRule="auto"/>
              <w:ind w:firstLine="0"/>
            </w:pPr>
            <w:r>
              <w:rPr>
                <w:rStyle w:val="211pt"/>
                <w:color w:val="000000"/>
              </w:rPr>
              <w:t>Победный май</w:t>
            </w:r>
          </w:p>
        </w:tc>
        <w:tc>
          <w:tcPr>
            <w:tcW w:w="850"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6</w:t>
            </w:r>
          </w:p>
        </w:tc>
        <w:tc>
          <w:tcPr>
            <w:tcW w:w="1134" w:type="dxa"/>
            <w:tcBorders>
              <w:top w:val="single" w:sz="4" w:space="0" w:color="auto"/>
              <w:left w:val="single" w:sz="4" w:space="0" w:color="auto"/>
              <w:bottom w:val="nil"/>
              <w:right w:val="nil"/>
            </w:tcBorders>
            <w:shd w:val="clear" w:color="auto" w:fill="FFFFFF"/>
            <w:vAlign w:val="center"/>
          </w:tcPr>
          <w:p w:rsidR="002C51CD" w:rsidRDefault="002C51CD" w:rsidP="002C51CD">
            <w:pPr>
              <w:pStyle w:val="210"/>
              <w:shd w:val="clear" w:color="auto" w:fill="auto"/>
              <w:spacing w:after="0" w:line="240" w:lineRule="auto"/>
              <w:ind w:firstLine="0"/>
              <w:jc w:val="center"/>
            </w:pPr>
            <w:r>
              <w:rPr>
                <w:rStyle w:val="211pt"/>
                <w:color w:val="000000"/>
              </w:rPr>
              <w:t>4</w:t>
            </w:r>
          </w:p>
        </w:tc>
        <w:tc>
          <w:tcPr>
            <w:tcW w:w="709" w:type="dxa"/>
            <w:tcBorders>
              <w:top w:val="single" w:sz="4" w:space="0" w:color="auto"/>
              <w:left w:val="single" w:sz="4" w:space="0" w:color="auto"/>
              <w:bottom w:val="nil"/>
              <w:right w:val="nil"/>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2</w:t>
            </w:r>
          </w:p>
        </w:tc>
        <w:tc>
          <w:tcPr>
            <w:tcW w:w="3503" w:type="dxa"/>
            <w:tcBorders>
              <w:top w:val="single" w:sz="4" w:space="0" w:color="auto"/>
              <w:left w:val="single" w:sz="4" w:space="0" w:color="auto"/>
              <w:bottom w:val="nil"/>
              <w:right w:val="single" w:sz="4" w:space="0" w:color="auto"/>
            </w:tcBorders>
            <w:shd w:val="clear" w:color="auto" w:fill="FFFFFF"/>
          </w:tcPr>
          <w:p w:rsidR="002C51CD" w:rsidRDefault="002C51CD" w:rsidP="002C51CD">
            <w:pPr>
              <w:rPr>
                <w:sz w:val="10"/>
                <w:szCs w:val="10"/>
              </w:rPr>
            </w:pPr>
          </w:p>
        </w:tc>
      </w:tr>
      <w:tr w:rsidR="002C51CD" w:rsidRPr="00BC7565" w:rsidTr="002C51CD">
        <w:tc>
          <w:tcPr>
            <w:tcW w:w="669" w:type="dxa"/>
          </w:tcPr>
          <w:p w:rsidR="002C51CD" w:rsidRDefault="002C51CD" w:rsidP="002C51CD">
            <w:pPr>
              <w:pStyle w:val="210"/>
              <w:shd w:val="clear" w:color="auto" w:fill="auto"/>
              <w:spacing w:after="0" w:line="240" w:lineRule="auto"/>
              <w:ind w:firstLine="0"/>
              <w:jc w:val="center"/>
              <w:rPr>
                <w:rStyle w:val="22"/>
                <w:color w:val="000000"/>
                <w:sz w:val="24"/>
                <w:szCs w:val="24"/>
              </w:rPr>
            </w:pPr>
            <w:r>
              <w:rPr>
                <w:rStyle w:val="22"/>
                <w:color w:val="000000"/>
                <w:sz w:val="24"/>
                <w:szCs w:val="24"/>
              </w:rPr>
              <w:t>9</w:t>
            </w:r>
          </w:p>
        </w:tc>
        <w:tc>
          <w:tcPr>
            <w:tcW w:w="2700" w:type="dxa"/>
            <w:tcBorders>
              <w:top w:val="single" w:sz="4" w:space="0" w:color="auto"/>
              <w:left w:val="single" w:sz="4" w:space="0" w:color="auto"/>
              <w:bottom w:val="nil"/>
              <w:right w:val="nil"/>
            </w:tcBorders>
            <w:shd w:val="clear" w:color="auto" w:fill="FFFFFF"/>
          </w:tcPr>
          <w:p w:rsidR="002C51CD" w:rsidRDefault="002C51CD" w:rsidP="002C51CD">
            <w:pPr>
              <w:pStyle w:val="210"/>
              <w:shd w:val="clear" w:color="auto" w:fill="auto"/>
              <w:spacing w:after="0" w:line="240" w:lineRule="auto"/>
              <w:ind w:firstLine="0"/>
            </w:pPr>
            <w:r>
              <w:rPr>
                <w:rStyle w:val="211pt"/>
                <w:color w:val="000000"/>
              </w:rPr>
              <w:t>Итог программы</w:t>
            </w:r>
          </w:p>
        </w:tc>
        <w:tc>
          <w:tcPr>
            <w:tcW w:w="850" w:type="dxa"/>
            <w:tcBorders>
              <w:top w:val="single" w:sz="4" w:space="0" w:color="auto"/>
              <w:left w:val="single" w:sz="4" w:space="0" w:color="auto"/>
              <w:bottom w:val="nil"/>
              <w:right w:val="nil"/>
            </w:tcBorders>
            <w:shd w:val="clear" w:color="auto" w:fill="FFFFFF"/>
          </w:tcPr>
          <w:p w:rsidR="002C51CD" w:rsidRDefault="002C51CD" w:rsidP="002C51CD">
            <w:pPr>
              <w:pStyle w:val="210"/>
              <w:shd w:val="clear" w:color="auto" w:fill="auto"/>
              <w:spacing w:after="0" w:line="240" w:lineRule="auto"/>
              <w:ind w:firstLine="0"/>
              <w:jc w:val="center"/>
            </w:pPr>
            <w:r>
              <w:rPr>
                <w:rStyle w:val="211pt"/>
                <w:color w:val="000000"/>
              </w:rPr>
              <w:t>4</w:t>
            </w:r>
          </w:p>
        </w:tc>
        <w:tc>
          <w:tcPr>
            <w:tcW w:w="1134" w:type="dxa"/>
            <w:tcBorders>
              <w:top w:val="single" w:sz="4" w:space="0" w:color="auto"/>
              <w:left w:val="single" w:sz="4" w:space="0" w:color="auto"/>
              <w:bottom w:val="nil"/>
              <w:right w:val="nil"/>
            </w:tcBorders>
            <w:shd w:val="clear" w:color="auto" w:fill="FFFFFF"/>
          </w:tcPr>
          <w:p w:rsidR="002C51CD" w:rsidRDefault="002C51CD" w:rsidP="002C51CD">
            <w:pPr>
              <w:pStyle w:val="210"/>
              <w:shd w:val="clear" w:color="auto" w:fill="auto"/>
              <w:spacing w:after="0" w:line="240" w:lineRule="auto"/>
              <w:ind w:firstLine="0"/>
              <w:jc w:val="center"/>
            </w:pPr>
            <w:r>
              <w:rPr>
                <w:rStyle w:val="211pt"/>
                <w:color w:val="000000"/>
              </w:rPr>
              <w:t>2</w:t>
            </w:r>
          </w:p>
        </w:tc>
        <w:tc>
          <w:tcPr>
            <w:tcW w:w="709" w:type="dxa"/>
            <w:tcBorders>
              <w:top w:val="single" w:sz="4" w:space="0" w:color="auto"/>
              <w:left w:val="single" w:sz="4" w:space="0" w:color="auto"/>
              <w:bottom w:val="nil"/>
              <w:right w:val="nil"/>
            </w:tcBorders>
            <w:shd w:val="clear" w:color="auto" w:fill="FFFFFF"/>
          </w:tcPr>
          <w:p w:rsidR="002C51CD" w:rsidRDefault="002C51CD" w:rsidP="002C51CD">
            <w:pPr>
              <w:pStyle w:val="210"/>
              <w:shd w:val="clear" w:color="auto" w:fill="auto"/>
              <w:spacing w:after="0" w:line="240" w:lineRule="auto"/>
              <w:ind w:firstLine="0"/>
              <w:jc w:val="center"/>
            </w:pPr>
            <w:r>
              <w:rPr>
                <w:rStyle w:val="211pt"/>
                <w:color w:val="000000"/>
              </w:rPr>
              <w:t>2</w:t>
            </w:r>
          </w:p>
        </w:tc>
        <w:tc>
          <w:tcPr>
            <w:tcW w:w="3503" w:type="dxa"/>
            <w:tcBorders>
              <w:top w:val="single" w:sz="4" w:space="0" w:color="auto"/>
              <w:left w:val="single" w:sz="4" w:space="0" w:color="auto"/>
              <w:bottom w:val="nil"/>
              <w:right w:val="single" w:sz="4" w:space="0" w:color="auto"/>
            </w:tcBorders>
            <w:shd w:val="clear" w:color="auto" w:fill="FFFFFF"/>
            <w:vAlign w:val="bottom"/>
          </w:tcPr>
          <w:p w:rsidR="002C51CD" w:rsidRDefault="002C51CD" w:rsidP="002C51CD">
            <w:pPr>
              <w:pStyle w:val="210"/>
              <w:shd w:val="clear" w:color="auto" w:fill="auto"/>
              <w:spacing w:after="0" w:line="240" w:lineRule="auto"/>
              <w:ind w:firstLine="0"/>
              <w:jc w:val="center"/>
            </w:pPr>
            <w:r>
              <w:rPr>
                <w:rStyle w:val="211pt"/>
                <w:color w:val="000000"/>
              </w:rPr>
              <w:t>Итоговый контроль - беседа</w:t>
            </w:r>
          </w:p>
        </w:tc>
      </w:tr>
      <w:tr w:rsidR="002C51CD" w:rsidRPr="00BC7565" w:rsidTr="002C51CD">
        <w:tc>
          <w:tcPr>
            <w:tcW w:w="669" w:type="dxa"/>
          </w:tcPr>
          <w:p w:rsidR="002C51CD" w:rsidRDefault="002C51CD" w:rsidP="002C51CD">
            <w:pPr>
              <w:pStyle w:val="210"/>
              <w:shd w:val="clear" w:color="auto" w:fill="auto"/>
              <w:spacing w:after="0" w:line="240" w:lineRule="auto"/>
              <w:ind w:firstLine="0"/>
              <w:jc w:val="center"/>
              <w:rPr>
                <w:rStyle w:val="22"/>
                <w:color w:val="000000"/>
                <w:sz w:val="24"/>
                <w:szCs w:val="24"/>
              </w:rPr>
            </w:pPr>
          </w:p>
        </w:tc>
        <w:tc>
          <w:tcPr>
            <w:tcW w:w="2700" w:type="dxa"/>
            <w:tcBorders>
              <w:top w:val="single" w:sz="4" w:space="0" w:color="auto"/>
              <w:left w:val="single" w:sz="4" w:space="0" w:color="auto"/>
              <w:bottom w:val="single" w:sz="4" w:space="0" w:color="auto"/>
              <w:right w:val="nil"/>
            </w:tcBorders>
            <w:shd w:val="clear" w:color="auto" w:fill="FFFFFF"/>
          </w:tcPr>
          <w:p w:rsidR="002C51CD" w:rsidRDefault="002C51CD" w:rsidP="002C51CD">
            <w:pPr>
              <w:pStyle w:val="210"/>
              <w:shd w:val="clear" w:color="auto" w:fill="auto"/>
              <w:spacing w:after="0" w:line="240" w:lineRule="auto"/>
              <w:ind w:firstLine="0"/>
              <w:jc w:val="center"/>
            </w:pPr>
            <w:r>
              <w:rPr>
                <w:rStyle w:val="211pt"/>
                <w:color w:val="000000"/>
              </w:rPr>
              <w:t>Итого</w:t>
            </w:r>
          </w:p>
        </w:tc>
        <w:tc>
          <w:tcPr>
            <w:tcW w:w="850" w:type="dxa"/>
            <w:tcBorders>
              <w:top w:val="single" w:sz="4" w:space="0" w:color="auto"/>
              <w:left w:val="single" w:sz="4" w:space="0" w:color="auto"/>
              <w:bottom w:val="single" w:sz="4" w:space="0" w:color="auto"/>
              <w:right w:val="nil"/>
            </w:tcBorders>
            <w:shd w:val="clear" w:color="auto" w:fill="FFFFFF"/>
          </w:tcPr>
          <w:p w:rsidR="002C51CD" w:rsidRDefault="002C51CD" w:rsidP="002C51CD">
            <w:pPr>
              <w:pStyle w:val="210"/>
              <w:shd w:val="clear" w:color="auto" w:fill="auto"/>
              <w:spacing w:after="0" w:line="240" w:lineRule="auto"/>
              <w:ind w:firstLine="0"/>
              <w:jc w:val="center"/>
            </w:pPr>
            <w:r>
              <w:rPr>
                <w:rStyle w:val="211pt"/>
                <w:color w:val="000000"/>
              </w:rPr>
              <w:t>72</w:t>
            </w:r>
          </w:p>
        </w:tc>
        <w:tc>
          <w:tcPr>
            <w:tcW w:w="1134" w:type="dxa"/>
            <w:tcBorders>
              <w:top w:val="single" w:sz="4" w:space="0" w:color="auto"/>
              <w:left w:val="single" w:sz="4" w:space="0" w:color="auto"/>
              <w:bottom w:val="single" w:sz="4" w:space="0" w:color="auto"/>
              <w:right w:val="nil"/>
            </w:tcBorders>
            <w:shd w:val="clear" w:color="auto" w:fill="FFFFFF"/>
          </w:tcPr>
          <w:p w:rsidR="002C51CD" w:rsidRDefault="002C51CD" w:rsidP="002C51CD">
            <w:pPr>
              <w:pStyle w:val="210"/>
              <w:shd w:val="clear" w:color="auto" w:fill="auto"/>
              <w:spacing w:after="0" w:line="240" w:lineRule="auto"/>
              <w:ind w:firstLine="0"/>
              <w:jc w:val="center"/>
            </w:pPr>
            <w:r>
              <w:rPr>
                <w:rStyle w:val="211pt"/>
                <w:color w:val="000000"/>
              </w:rPr>
              <w:t>45</w:t>
            </w:r>
          </w:p>
        </w:tc>
        <w:tc>
          <w:tcPr>
            <w:tcW w:w="709" w:type="dxa"/>
            <w:tcBorders>
              <w:top w:val="single" w:sz="4" w:space="0" w:color="auto"/>
              <w:left w:val="single" w:sz="4" w:space="0" w:color="auto"/>
              <w:bottom w:val="single" w:sz="4" w:space="0" w:color="auto"/>
              <w:right w:val="nil"/>
            </w:tcBorders>
            <w:shd w:val="clear" w:color="auto" w:fill="FFFFFF"/>
          </w:tcPr>
          <w:p w:rsidR="002C51CD" w:rsidRDefault="002C51CD" w:rsidP="002C51CD">
            <w:pPr>
              <w:pStyle w:val="210"/>
              <w:shd w:val="clear" w:color="auto" w:fill="auto"/>
              <w:spacing w:after="0" w:line="240" w:lineRule="auto"/>
              <w:ind w:firstLine="0"/>
              <w:jc w:val="center"/>
            </w:pPr>
            <w:r>
              <w:rPr>
                <w:rStyle w:val="211pt"/>
                <w:color w:val="000000"/>
              </w:rPr>
              <w:t>27</w:t>
            </w:r>
          </w:p>
        </w:tc>
        <w:tc>
          <w:tcPr>
            <w:tcW w:w="3503"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p>
        </w:tc>
      </w:tr>
      <w:tr w:rsidR="002C51CD" w:rsidRPr="00BC7565" w:rsidTr="002C51CD">
        <w:tc>
          <w:tcPr>
            <w:tcW w:w="669" w:type="dxa"/>
          </w:tcPr>
          <w:p w:rsidR="002C51CD" w:rsidRDefault="002C51CD" w:rsidP="002C51CD">
            <w:pPr>
              <w:pStyle w:val="210"/>
              <w:shd w:val="clear" w:color="auto" w:fill="auto"/>
              <w:spacing w:after="0" w:line="240" w:lineRule="auto"/>
              <w:ind w:firstLine="0"/>
              <w:jc w:val="center"/>
              <w:rPr>
                <w:rStyle w:val="22"/>
                <w:color w:val="000000"/>
                <w:sz w:val="24"/>
                <w:szCs w:val="24"/>
              </w:rPr>
            </w:pPr>
          </w:p>
        </w:tc>
        <w:tc>
          <w:tcPr>
            <w:tcW w:w="2700"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p>
        </w:tc>
        <w:tc>
          <w:tcPr>
            <w:tcW w:w="850"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p>
        </w:tc>
        <w:tc>
          <w:tcPr>
            <w:tcW w:w="1134"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p>
        </w:tc>
        <w:tc>
          <w:tcPr>
            <w:tcW w:w="709"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p>
        </w:tc>
        <w:tc>
          <w:tcPr>
            <w:tcW w:w="3503" w:type="dxa"/>
          </w:tcPr>
          <w:p w:rsidR="002C51CD" w:rsidRPr="00BC7565" w:rsidRDefault="002C51CD" w:rsidP="002C51CD">
            <w:pPr>
              <w:pStyle w:val="210"/>
              <w:shd w:val="clear" w:color="auto" w:fill="auto"/>
              <w:spacing w:after="0" w:line="240" w:lineRule="auto"/>
              <w:ind w:firstLine="0"/>
              <w:jc w:val="center"/>
              <w:rPr>
                <w:rStyle w:val="22"/>
                <w:color w:val="000000"/>
                <w:sz w:val="24"/>
                <w:szCs w:val="24"/>
              </w:rPr>
            </w:pPr>
          </w:p>
        </w:tc>
      </w:tr>
    </w:tbl>
    <w:p w:rsidR="00BC7565" w:rsidRDefault="00BC7565" w:rsidP="00BC7565">
      <w:pPr>
        <w:spacing w:after="0" w:line="240" w:lineRule="auto"/>
        <w:rPr>
          <w:sz w:val="2"/>
          <w:szCs w:val="2"/>
        </w:rPr>
      </w:pPr>
    </w:p>
    <w:p w:rsidR="00BC7565" w:rsidRDefault="00BC7565" w:rsidP="00BC7565">
      <w:pPr>
        <w:framePr w:w="9586" w:wrap="notBeside" w:vAnchor="text" w:hAnchor="text" w:xAlign="center" w:y="1"/>
        <w:spacing w:after="0" w:line="240" w:lineRule="auto"/>
        <w:rPr>
          <w:sz w:val="2"/>
          <w:szCs w:val="2"/>
        </w:rPr>
      </w:pPr>
    </w:p>
    <w:p w:rsidR="00BC7565" w:rsidRDefault="00BC7565" w:rsidP="00BC7565">
      <w:pPr>
        <w:spacing w:after="0" w:line="240" w:lineRule="auto"/>
        <w:rPr>
          <w:sz w:val="2"/>
          <w:szCs w:val="2"/>
        </w:rPr>
      </w:pPr>
    </w:p>
    <w:p w:rsidR="00BC7565" w:rsidRDefault="00BC7565" w:rsidP="00BC7565">
      <w:pPr>
        <w:spacing w:after="0" w:line="240" w:lineRule="auto"/>
        <w:rPr>
          <w:sz w:val="2"/>
          <w:szCs w:val="2"/>
        </w:rPr>
      </w:pPr>
    </w:p>
    <w:p w:rsidR="002C51CD" w:rsidRDefault="00BC7565" w:rsidP="00BC7565">
      <w:pPr>
        <w:pStyle w:val="10"/>
        <w:keepNext/>
        <w:keepLines/>
        <w:shd w:val="clear" w:color="auto" w:fill="auto"/>
        <w:spacing w:after="0" w:line="240" w:lineRule="auto"/>
        <w:ind w:firstLine="2360"/>
        <w:jc w:val="left"/>
        <w:rPr>
          <w:rStyle w:val="1"/>
          <w:b/>
          <w:bCs/>
          <w:color w:val="000000"/>
        </w:rPr>
      </w:pPr>
      <w:bookmarkStart w:id="4" w:name="bookmark6"/>
      <w:r>
        <w:rPr>
          <w:rStyle w:val="1"/>
          <w:b/>
          <w:bCs/>
          <w:color w:val="000000"/>
        </w:rPr>
        <w:lastRenderedPageBreak/>
        <w:t xml:space="preserve">СОДЕРЖАНИЕ УЧЕБНОГО ПЛАНА </w:t>
      </w:r>
    </w:p>
    <w:p w:rsidR="00760148" w:rsidRDefault="00760148" w:rsidP="00BC7565">
      <w:pPr>
        <w:pStyle w:val="10"/>
        <w:keepNext/>
        <w:keepLines/>
        <w:shd w:val="clear" w:color="auto" w:fill="auto"/>
        <w:spacing w:after="0" w:line="240" w:lineRule="auto"/>
        <w:ind w:firstLine="2360"/>
        <w:jc w:val="left"/>
        <w:rPr>
          <w:rStyle w:val="1"/>
          <w:b/>
          <w:bCs/>
          <w:color w:val="000000"/>
        </w:rPr>
      </w:pPr>
    </w:p>
    <w:p w:rsidR="00760148" w:rsidRPr="00760148" w:rsidRDefault="00760148" w:rsidP="00DD63C1">
      <w:pPr>
        <w:pStyle w:val="10"/>
        <w:keepNext/>
        <w:keepLines/>
        <w:shd w:val="clear" w:color="auto" w:fill="auto"/>
        <w:spacing w:after="0" w:line="240" w:lineRule="auto"/>
        <w:ind w:firstLine="0"/>
        <w:jc w:val="both"/>
        <w:rPr>
          <w:b w:val="0"/>
        </w:rPr>
      </w:pPr>
      <w:r w:rsidRPr="00760148">
        <w:t>Занятия, не предусмотренные программой</w:t>
      </w:r>
    </w:p>
    <w:p w:rsidR="002C51CD" w:rsidRPr="00760148" w:rsidRDefault="00760148" w:rsidP="00DD63C1">
      <w:pPr>
        <w:pStyle w:val="10"/>
        <w:keepNext/>
        <w:keepLines/>
        <w:shd w:val="clear" w:color="auto" w:fill="auto"/>
        <w:spacing w:after="0" w:line="240" w:lineRule="auto"/>
        <w:ind w:firstLine="0"/>
        <w:jc w:val="both"/>
        <w:rPr>
          <w:rStyle w:val="1"/>
          <w:b/>
          <w:bCs/>
          <w:color w:val="000000"/>
        </w:rPr>
      </w:pPr>
      <w:r w:rsidRPr="00760148">
        <w:rPr>
          <w:b w:val="0"/>
        </w:rPr>
        <w:t>Организационные встречи с детьми и родителями. Формирование учебных групп. Подготовка материалов.</w:t>
      </w:r>
    </w:p>
    <w:p w:rsidR="00BC7565" w:rsidRDefault="00BC7565" w:rsidP="00DD63C1">
      <w:pPr>
        <w:pStyle w:val="10"/>
        <w:keepNext/>
        <w:keepLines/>
        <w:shd w:val="clear" w:color="auto" w:fill="auto"/>
        <w:spacing w:after="0" w:line="240" w:lineRule="auto"/>
        <w:ind w:firstLine="0"/>
        <w:jc w:val="both"/>
      </w:pPr>
      <w:r>
        <w:rPr>
          <w:rStyle w:val="1"/>
          <w:b/>
          <w:bCs/>
          <w:color w:val="000000"/>
        </w:rPr>
        <w:t>Раздел 1. Мы - одноклассники - 12 ч.</w:t>
      </w:r>
      <w:bookmarkEnd w:id="4"/>
    </w:p>
    <w:p w:rsidR="00BC7565" w:rsidRDefault="00BC7565" w:rsidP="00DD63C1">
      <w:pPr>
        <w:pStyle w:val="210"/>
        <w:shd w:val="clear" w:color="auto" w:fill="auto"/>
        <w:spacing w:after="0" w:line="240" w:lineRule="auto"/>
        <w:ind w:firstLine="0"/>
        <w:jc w:val="both"/>
      </w:pPr>
      <w:r>
        <w:rPr>
          <w:rStyle w:val="22"/>
          <w:color w:val="000000"/>
        </w:rPr>
        <w:t>Рассказ о знаменитых учениках и выпускниках школы. Беседа о профессии «Учитель». Беседа о правилах поведения в быту.</w:t>
      </w:r>
    </w:p>
    <w:p w:rsidR="00BC7565" w:rsidRDefault="00BC7565" w:rsidP="00DD63C1">
      <w:pPr>
        <w:pStyle w:val="10"/>
        <w:keepNext/>
        <w:keepLines/>
        <w:shd w:val="clear" w:color="auto" w:fill="auto"/>
        <w:spacing w:after="0" w:line="240" w:lineRule="auto"/>
        <w:ind w:firstLine="0"/>
        <w:jc w:val="both"/>
      </w:pPr>
      <w:bookmarkStart w:id="5" w:name="bookmark7"/>
      <w:r>
        <w:rPr>
          <w:rStyle w:val="1"/>
          <w:b/>
          <w:bCs/>
          <w:color w:val="000000"/>
        </w:rPr>
        <w:t>Практика</w:t>
      </w:r>
      <w:bookmarkEnd w:id="5"/>
    </w:p>
    <w:p w:rsidR="00BC7565" w:rsidRDefault="00BC7565" w:rsidP="00DD63C1">
      <w:pPr>
        <w:pStyle w:val="210"/>
        <w:shd w:val="clear" w:color="auto" w:fill="auto"/>
        <w:spacing w:after="0" w:line="240" w:lineRule="auto"/>
        <w:ind w:firstLine="0"/>
        <w:jc w:val="both"/>
      </w:pPr>
      <w:r>
        <w:rPr>
          <w:rStyle w:val="22"/>
          <w:color w:val="000000"/>
        </w:rPr>
        <w:t>Экскурсия «Моя школа». Игра «В кругу друзей». Изготовление открытки учителю.</w:t>
      </w:r>
    </w:p>
    <w:p w:rsidR="00BC7565" w:rsidRDefault="00BC7565" w:rsidP="00DD63C1">
      <w:pPr>
        <w:pStyle w:val="10"/>
        <w:keepNext/>
        <w:keepLines/>
        <w:shd w:val="clear" w:color="auto" w:fill="auto"/>
        <w:spacing w:after="0" w:line="240" w:lineRule="auto"/>
        <w:ind w:firstLine="0"/>
        <w:jc w:val="both"/>
      </w:pPr>
      <w:bookmarkStart w:id="6" w:name="bookmark8"/>
      <w:r>
        <w:rPr>
          <w:rStyle w:val="1"/>
          <w:b/>
          <w:bCs/>
          <w:color w:val="000000"/>
        </w:rPr>
        <w:t>Раздел 2. Моя Родина - Россия. Родной Краснодарский край. - 8 ч.</w:t>
      </w:r>
      <w:bookmarkEnd w:id="6"/>
    </w:p>
    <w:p w:rsidR="00BC7565" w:rsidRDefault="00BC7565" w:rsidP="00DD63C1">
      <w:pPr>
        <w:pStyle w:val="210"/>
        <w:shd w:val="clear" w:color="auto" w:fill="auto"/>
        <w:spacing w:after="0" w:line="240" w:lineRule="auto"/>
        <w:ind w:firstLine="0"/>
        <w:jc w:val="both"/>
      </w:pPr>
      <w:r>
        <w:rPr>
          <w:rStyle w:val="22"/>
          <w:color w:val="000000"/>
        </w:rPr>
        <w:t>С чего начинается Родина?</w:t>
      </w:r>
      <w:r w:rsidR="002C51CD">
        <w:rPr>
          <w:rStyle w:val="22"/>
          <w:color w:val="000000"/>
        </w:rPr>
        <w:t xml:space="preserve"> </w:t>
      </w:r>
      <w:r>
        <w:rPr>
          <w:rStyle w:val="22"/>
          <w:color w:val="000000"/>
        </w:rPr>
        <w:t>Родина, страна, Мо</w:t>
      </w:r>
      <w:r w:rsidR="002C51CD">
        <w:rPr>
          <w:rStyle w:val="22"/>
          <w:color w:val="000000"/>
        </w:rPr>
        <w:t>сква - столица России. Г</w:t>
      </w:r>
      <w:r>
        <w:rPr>
          <w:rStyle w:val="22"/>
          <w:color w:val="000000"/>
        </w:rPr>
        <w:t>ерб, флаг, гимн - символы страны. Правила поведения при прослушивании гимна.</w:t>
      </w:r>
    </w:p>
    <w:p w:rsidR="00BC7565" w:rsidRDefault="00BC7565" w:rsidP="00DD63C1">
      <w:pPr>
        <w:pStyle w:val="210"/>
        <w:shd w:val="clear" w:color="auto" w:fill="auto"/>
        <w:spacing w:after="0" w:line="240" w:lineRule="auto"/>
        <w:ind w:firstLine="0"/>
        <w:jc w:val="both"/>
      </w:pPr>
      <w:r>
        <w:rPr>
          <w:rStyle w:val="22"/>
          <w:color w:val="000000"/>
        </w:rPr>
        <w:t>Мой родной край. Герб, флаг, гимн - символы Кубани. Достопримечательности города Краснодара.</w:t>
      </w:r>
    </w:p>
    <w:p w:rsidR="00BC7565" w:rsidRDefault="00BC7565" w:rsidP="00DD63C1">
      <w:pPr>
        <w:pStyle w:val="210"/>
        <w:shd w:val="clear" w:color="auto" w:fill="auto"/>
        <w:spacing w:after="0" w:line="240" w:lineRule="auto"/>
        <w:ind w:firstLine="0"/>
        <w:jc w:val="both"/>
      </w:pPr>
      <w:r>
        <w:rPr>
          <w:rStyle w:val="22"/>
          <w:color w:val="000000"/>
        </w:rPr>
        <w:t>Виртуальная экскурсия: реки Кубани</w:t>
      </w:r>
    </w:p>
    <w:p w:rsidR="00BC7565" w:rsidRDefault="00BC7565" w:rsidP="00DD63C1">
      <w:pPr>
        <w:pStyle w:val="210"/>
        <w:shd w:val="clear" w:color="auto" w:fill="auto"/>
        <w:spacing w:after="0" w:line="240" w:lineRule="auto"/>
        <w:ind w:firstLine="0"/>
        <w:jc w:val="both"/>
      </w:pPr>
      <w:r>
        <w:rPr>
          <w:rStyle w:val="22"/>
          <w:color w:val="000000"/>
        </w:rPr>
        <w:t>Экскурсия - «Мои родные места» (по г. Лабинску)</w:t>
      </w:r>
    </w:p>
    <w:p w:rsidR="00BC7565" w:rsidRDefault="00BC7565" w:rsidP="00DD63C1">
      <w:pPr>
        <w:pStyle w:val="210"/>
        <w:shd w:val="clear" w:color="auto" w:fill="auto"/>
        <w:spacing w:after="0" w:line="240" w:lineRule="auto"/>
        <w:ind w:firstLine="0"/>
        <w:jc w:val="both"/>
      </w:pPr>
      <w:r>
        <w:rPr>
          <w:rStyle w:val="22"/>
          <w:color w:val="000000"/>
        </w:rPr>
        <w:t>День народного единства</w:t>
      </w:r>
    </w:p>
    <w:p w:rsidR="00BC7565" w:rsidRDefault="00BC7565" w:rsidP="00DD63C1">
      <w:pPr>
        <w:pStyle w:val="10"/>
        <w:keepNext/>
        <w:keepLines/>
        <w:shd w:val="clear" w:color="auto" w:fill="auto"/>
        <w:spacing w:after="0" w:line="240" w:lineRule="auto"/>
        <w:ind w:firstLine="0"/>
        <w:jc w:val="both"/>
      </w:pPr>
      <w:bookmarkStart w:id="7" w:name="bookmark9"/>
      <w:r>
        <w:rPr>
          <w:rStyle w:val="1"/>
          <w:b/>
          <w:bCs/>
          <w:color w:val="000000"/>
        </w:rPr>
        <w:t>Раздел 3. Моя семья. Родословная. - 8 ч.</w:t>
      </w:r>
      <w:bookmarkEnd w:id="7"/>
    </w:p>
    <w:p w:rsidR="00BC7565" w:rsidRDefault="00BC7565" w:rsidP="00DD63C1">
      <w:pPr>
        <w:pStyle w:val="210"/>
        <w:shd w:val="clear" w:color="auto" w:fill="auto"/>
        <w:spacing w:after="0" w:line="240" w:lineRule="auto"/>
        <w:ind w:firstLine="0"/>
        <w:jc w:val="both"/>
      </w:pPr>
      <w:r>
        <w:rPr>
          <w:rStyle w:val="22"/>
          <w:color w:val="000000"/>
        </w:rPr>
        <w:t>Моя семья. Понятие «семья». Личная история и история семьи - частью истории страны.</w:t>
      </w:r>
    </w:p>
    <w:p w:rsidR="00BC7565" w:rsidRDefault="00BC7565" w:rsidP="00DD63C1">
      <w:pPr>
        <w:pStyle w:val="210"/>
        <w:shd w:val="clear" w:color="auto" w:fill="auto"/>
        <w:spacing w:after="0" w:line="240" w:lineRule="auto"/>
        <w:ind w:firstLine="0"/>
        <w:jc w:val="both"/>
      </w:pPr>
      <w:r>
        <w:rPr>
          <w:rStyle w:val="22"/>
          <w:color w:val="000000"/>
        </w:rPr>
        <w:t>Древо семьи. Понятия «предки», «потомки», «современники», «семейная родословная». Правила составления родословного древа.</w:t>
      </w:r>
    </w:p>
    <w:p w:rsidR="00BC7565" w:rsidRDefault="00BC7565" w:rsidP="00DD63C1">
      <w:pPr>
        <w:pStyle w:val="210"/>
        <w:shd w:val="clear" w:color="auto" w:fill="auto"/>
        <w:spacing w:after="0" w:line="240" w:lineRule="auto"/>
        <w:ind w:firstLine="0"/>
        <w:jc w:val="both"/>
      </w:pPr>
      <w:r>
        <w:rPr>
          <w:rStyle w:val="22"/>
          <w:color w:val="000000"/>
        </w:rPr>
        <w:t>Происхождение и значение имён и отчеств. Что означают различные имена? Как возникло отчество и зачем оно нужно?</w:t>
      </w:r>
    </w:p>
    <w:p w:rsidR="00BC7565" w:rsidRDefault="00BC7565" w:rsidP="00DD63C1">
      <w:pPr>
        <w:pStyle w:val="210"/>
        <w:shd w:val="clear" w:color="auto" w:fill="auto"/>
        <w:spacing w:after="0" w:line="240" w:lineRule="auto"/>
        <w:ind w:firstLine="0"/>
        <w:jc w:val="both"/>
      </w:pPr>
      <w:r>
        <w:rPr>
          <w:rStyle w:val="22"/>
          <w:color w:val="000000"/>
        </w:rPr>
        <w:t>Происхождение фамилий на Кубани. Происхождение фамилии от территории, от имени, от профессии, от названия животного и т.п..</w:t>
      </w:r>
    </w:p>
    <w:p w:rsidR="00BC7565" w:rsidRDefault="00BC7565" w:rsidP="00DD63C1">
      <w:pPr>
        <w:pStyle w:val="210"/>
        <w:shd w:val="clear" w:color="auto" w:fill="auto"/>
        <w:spacing w:after="0" w:line="240" w:lineRule="auto"/>
        <w:ind w:firstLine="0"/>
        <w:jc w:val="both"/>
      </w:pPr>
      <w:r>
        <w:rPr>
          <w:rStyle w:val="22"/>
          <w:color w:val="000000"/>
        </w:rPr>
        <w:t>Семейные традиции. Понятия - «семья», «семейная традиция», «семейный праздник». Необходимость соблюдения семейных традиций. Семейные реликвии моих предков (фотографии, вышивка, вязание, ткачество, плетение и т.п.).</w:t>
      </w:r>
      <w:r w:rsidR="002C51CD">
        <w:t xml:space="preserve"> </w:t>
      </w:r>
      <w:r>
        <w:rPr>
          <w:rStyle w:val="22"/>
          <w:color w:val="000000"/>
        </w:rPr>
        <w:t>Семейный герб. Понятия «герб», «семейный герб». Правила составления герба.</w:t>
      </w:r>
    </w:p>
    <w:p w:rsidR="00BC7565" w:rsidRDefault="00BC7565" w:rsidP="00DD63C1">
      <w:pPr>
        <w:pStyle w:val="10"/>
        <w:keepNext/>
        <w:keepLines/>
        <w:shd w:val="clear" w:color="auto" w:fill="auto"/>
        <w:spacing w:after="0" w:line="240" w:lineRule="auto"/>
        <w:ind w:firstLine="0"/>
        <w:jc w:val="both"/>
      </w:pPr>
      <w:bookmarkStart w:id="8" w:name="bookmark10"/>
      <w:r>
        <w:rPr>
          <w:rStyle w:val="1"/>
          <w:b/>
          <w:bCs/>
          <w:color w:val="000000"/>
        </w:rPr>
        <w:t>Практика</w:t>
      </w:r>
      <w:bookmarkEnd w:id="8"/>
    </w:p>
    <w:p w:rsidR="00BC7565" w:rsidRDefault="00BC7565" w:rsidP="00DD63C1">
      <w:pPr>
        <w:pStyle w:val="210"/>
        <w:shd w:val="clear" w:color="auto" w:fill="auto"/>
        <w:spacing w:after="0" w:line="240" w:lineRule="auto"/>
        <w:ind w:firstLine="0"/>
        <w:jc w:val="both"/>
      </w:pPr>
      <w:r>
        <w:rPr>
          <w:rStyle w:val="22"/>
          <w:color w:val="000000"/>
        </w:rPr>
        <w:t>Моя семья. Правила составления родословного древа.</w:t>
      </w:r>
    </w:p>
    <w:p w:rsidR="00BC7565" w:rsidRDefault="00BC7565" w:rsidP="00DD63C1">
      <w:pPr>
        <w:pStyle w:val="210"/>
        <w:shd w:val="clear" w:color="auto" w:fill="auto"/>
        <w:spacing w:after="0" w:line="240" w:lineRule="auto"/>
        <w:ind w:firstLine="0"/>
        <w:jc w:val="both"/>
      </w:pPr>
      <w:r>
        <w:rPr>
          <w:rStyle w:val="22"/>
          <w:color w:val="000000"/>
        </w:rPr>
        <w:t>Исследовательские, практические работы: «Моё генеалогическое древо», «Мои однофамильцы среди известных людей», «Откуда моя фамилия», «Семейный герб». Выставка рисунков - «Моя семья»</w:t>
      </w:r>
    </w:p>
    <w:p w:rsidR="00BC7565" w:rsidRDefault="00BC7565" w:rsidP="00DD63C1">
      <w:pPr>
        <w:pStyle w:val="10"/>
        <w:keepNext/>
        <w:keepLines/>
        <w:shd w:val="clear" w:color="auto" w:fill="auto"/>
        <w:spacing w:after="0" w:line="240" w:lineRule="auto"/>
        <w:ind w:firstLine="0"/>
        <w:jc w:val="both"/>
      </w:pPr>
      <w:bookmarkStart w:id="9" w:name="bookmark11"/>
      <w:r>
        <w:rPr>
          <w:rStyle w:val="1"/>
          <w:b/>
          <w:bCs/>
          <w:color w:val="000000"/>
        </w:rPr>
        <w:t>Раздел 4. Творить добро... - 8 ч.</w:t>
      </w:r>
      <w:bookmarkEnd w:id="9"/>
    </w:p>
    <w:p w:rsidR="00BC7565" w:rsidRDefault="00BC7565" w:rsidP="00DD63C1">
      <w:pPr>
        <w:pStyle w:val="210"/>
        <w:shd w:val="clear" w:color="auto" w:fill="auto"/>
        <w:spacing w:after="0" w:line="240" w:lineRule="auto"/>
        <w:ind w:firstLine="0"/>
        <w:jc w:val="both"/>
      </w:pPr>
      <w:r>
        <w:rPr>
          <w:rStyle w:val="22"/>
          <w:color w:val="000000"/>
        </w:rPr>
        <w:t>Беседа о друзьях, пословицы о дружбе.</w:t>
      </w:r>
    </w:p>
    <w:p w:rsidR="00BC7565" w:rsidRDefault="00BC7565" w:rsidP="00DD63C1">
      <w:pPr>
        <w:pStyle w:val="210"/>
        <w:shd w:val="clear" w:color="auto" w:fill="auto"/>
        <w:spacing w:after="0" w:line="240" w:lineRule="auto"/>
        <w:ind w:firstLine="0"/>
        <w:jc w:val="both"/>
      </w:pPr>
      <w:r>
        <w:rPr>
          <w:rStyle w:val="22"/>
          <w:color w:val="000000"/>
        </w:rPr>
        <w:t>Показ презентации и беседа «В гости ко всем религиям».</w:t>
      </w:r>
    </w:p>
    <w:p w:rsidR="00BC7565" w:rsidRDefault="00BC7565" w:rsidP="00DD63C1">
      <w:pPr>
        <w:pStyle w:val="10"/>
        <w:keepNext/>
        <w:keepLines/>
        <w:shd w:val="clear" w:color="auto" w:fill="auto"/>
        <w:spacing w:after="0" w:line="240" w:lineRule="auto"/>
        <w:ind w:firstLine="0"/>
        <w:jc w:val="both"/>
      </w:pPr>
      <w:bookmarkStart w:id="10" w:name="bookmark12"/>
      <w:r>
        <w:rPr>
          <w:rStyle w:val="1"/>
          <w:b/>
          <w:bCs/>
          <w:color w:val="000000"/>
        </w:rPr>
        <w:t>Практика</w:t>
      </w:r>
      <w:bookmarkEnd w:id="10"/>
    </w:p>
    <w:p w:rsidR="00BC7565" w:rsidRDefault="00BC7565" w:rsidP="00DD63C1">
      <w:pPr>
        <w:pStyle w:val="210"/>
        <w:shd w:val="clear" w:color="auto" w:fill="auto"/>
        <w:spacing w:after="0" w:line="240" w:lineRule="auto"/>
        <w:ind w:firstLine="0"/>
        <w:jc w:val="both"/>
      </w:pPr>
      <w:r>
        <w:rPr>
          <w:rStyle w:val="22"/>
          <w:color w:val="000000"/>
        </w:rPr>
        <w:t>Проведение акции «Наведём порядок» - (выбор экологического объекта на усмотрение детей)</w:t>
      </w:r>
    </w:p>
    <w:p w:rsidR="00BC7565" w:rsidRDefault="00BC7565" w:rsidP="00DD63C1">
      <w:pPr>
        <w:pStyle w:val="210"/>
        <w:shd w:val="clear" w:color="auto" w:fill="auto"/>
        <w:spacing w:after="0" w:line="240" w:lineRule="auto"/>
        <w:ind w:firstLine="0"/>
        <w:jc w:val="both"/>
      </w:pPr>
      <w:r>
        <w:rPr>
          <w:rStyle w:val="22"/>
          <w:color w:val="000000"/>
        </w:rPr>
        <w:t>Акция «Добрые дела - поможем зимой птицам».</w:t>
      </w:r>
    </w:p>
    <w:p w:rsidR="00BC7565" w:rsidRDefault="00BC7565" w:rsidP="00DD63C1">
      <w:pPr>
        <w:pStyle w:val="10"/>
        <w:keepNext/>
        <w:keepLines/>
        <w:shd w:val="clear" w:color="auto" w:fill="auto"/>
        <w:spacing w:after="0" w:line="240" w:lineRule="auto"/>
        <w:ind w:firstLine="0"/>
        <w:jc w:val="both"/>
      </w:pPr>
      <w:bookmarkStart w:id="11" w:name="bookmark13"/>
      <w:r>
        <w:rPr>
          <w:rStyle w:val="1"/>
          <w:b/>
          <w:bCs/>
          <w:color w:val="000000"/>
        </w:rPr>
        <w:lastRenderedPageBreak/>
        <w:t>Раздел 5. История нашей школы. - 10 ч.</w:t>
      </w:r>
      <w:bookmarkEnd w:id="11"/>
    </w:p>
    <w:p w:rsidR="00BC7565" w:rsidRDefault="00BC7565" w:rsidP="00DD63C1">
      <w:pPr>
        <w:pStyle w:val="210"/>
        <w:shd w:val="clear" w:color="auto" w:fill="auto"/>
        <w:spacing w:after="0" w:line="240" w:lineRule="auto"/>
        <w:ind w:firstLine="0"/>
        <w:jc w:val="both"/>
      </w:pPr>
      <w:r>
        <w:rPr>
          <w:rStyle w:val="22"/>
          <w:color w:val="000000"/>
        </w:rPr>
        <w:t>История развития родной школы, её традиции.</w:t>
      </w:r>
    </w:p>
    <w:p w:rsidR="00BC7565" w:rsidRDefault="00BC7565" w:rsidP="00DD63C1">
      <w:pPr>
        <w:pStyle w:val="210"/>
        <w:shd w:val="clear" w:color="auto" w:fill="auto"/>
        <w:spacing w:after="0" w:line="240" w:lineRule="auto"/>
        <w:ind w:firstLine="0"/>
        <w:jc w:val="both"/>
      </w:pPr>
      <w:r>
        <w:rPr>
          <w:rStyle w:val="22"/>
          <w:color w:val="000000"/>
        </w:rPr>
        <w:t>Школьный музей. Основные этапы истории школы. «Старая фотография» рассказывает. Традиции школы.</w:t>
      </w:r>
    </w:p>
    <w:p w:rsidR="00BC7565" w:rsidRDefault="002C51CD" w:rsidP="00DD63C1">
      <w:pPr>
        <w:pStyle w:val="210"/>
        <w:shd w:val="clear" w:color="auto" w:fill="auto"/>
        <w:spacing w:after="0" w:line="240" w:lineRule="auto"/>
        <w:ind w:firstLine="0"/>
        <w:jc w:val="both"/>
      </w:pPr>
      <w:r>
        <w:rPr>
          <w:rStyle w:val="22"/>
          <w:color w:val="000000"/>
        </w:rPr>
        <w:t>«В</w:t>
      </w:r>
      <w:r w:rsidR="00BC7565">
        <w:rPr>
          <w:rStyle w:val="22"/>
          <w:color w:val="000000"/>
        </w:rPr>
        <w:t xml:space="preserve"> какой школе учились мои родители». Работа с семейными архивами. Как провести опрос родственников.</w:t>
      </w:r>
    </w:p>
    <w:p w:rsidR="00BC7565" w:rsidRDefault="00BC7565" w:rsidP="00DD63C1">
      <w:pPr>
        <w:pStyle w:val="10"/>
        <w:keepNext/>
        <w:keepLines/>
        <w:shd w:val="clear" w:color="auto" w:fill="auto"/>
        <w:spacing w:after="0" w:line="240" w:lineRule="auto"/>
        <w:ind w:firstLine="0"/>
        <w:jc w:val="both"/>
      </w:pPr>
      <w:bookmarkStart w:id="12" w:name="bookmark14"/>
      <w:r>
        <w:rPr>
          <w:rStyle w:val="1"/>
          <w:b/>
          <w:bCs/>
          <w:color w:val="000000"/>
        </w:rPr>
        <w:t>Практика</w:t>
      </w:r>
      <w:bookmarkEnd w:id="12"/>
    </w:p>
    <w:p w:rsidR="00BC7565" w:rsidRDefault="00BC7565" w:rsidP="00DD63C1">
      <w:pPr>
        <w:pStyle w:val="210"/>
        <w:shd w:val="clear" w:color="auto" w:fill="auto"/>
        <w:spacing w:after="0" w:line="240" w:lineRule="auto"/>
        <w:ind w:firstLine="0"/>
        <w:jc w:val="both"/>
      </w:pPr>
      <w:r>
        <w:rPr>
          <w:rStyle w:val="22"/>
          <w:color w:val="000000"/>
        </w:rPr>
        <w:t>Школьная символика. «Мои родители - выпускники моей школы». Экскурсии: в школьный музей (знакомство с экспозицией, посвящённой истории школы)</w:t>
      </w:r>
    </w:p>
    <w:p w:rsidR="00BC7565" w:rsidRDefault="00BC7565" w:rsidP="00DD63C1">
      <w:pPr>
        <w:pStyle w:val="210"/>
        <w:shd w:val="clear" w:color="auto" w:fill="auto"/>
        <w:spacing w:after="0" w:line="240" w:lineRule="auto"/>
        <w:ind w:firstLine="0"/>
        <w:jc w:val="both"/>
      </w:pPr>
      <w:r>
        <w:rPr>
          <w:rStyle w:val="22"/>
          <w:color w:val="000000"/>
        </w:rPr>
        <w:t>Исследовательские, практические работы: просмотр видеофильма о МОБУ СОШ, экскурсия по школе - знакомство со школьной символикой, выставка фотографий - «Мои родители - выпускники моей школы», « В какой школе учились мои родители».</w:t>
      </w:r>
    </w:p>
    <w:p w:rsidR="00BC7565" w:rsidRDefault="002C51CD" w:rsidP="00DD63C1">
      <w:pPr>
        <w:pStyle w:val="10"/>
        <w:keepNext/>
        <w:keepLines/>
        <w:shd w:val="clear" w:color="auto" w:fill="auto"/>
        <w:spacing w:after="0" w:line="240" w:lineRule="auto"/>
        <w:ind w:firstLine="0"/>
        <w:jc w:val="both"/>
      </w:pPr>
      <w:bookmarkStart w:id="13" w:name="bookmark15"/>
      <w:r>
        <w:rPr>
          <w:rStyle w:val="1"/>
          <w:b/>
          <w:bCs/>
          <w:color w:val="000000"/>
        </w:rPr>
        <w:t>Раздел 6. Г</w:t>
      </w:r>
      <w:r w:rsidR="00BC7565">
        <w:rPr>
          <w:rStyle w:val="1"/>
          <w:b/>
          <w:bCs/>
          <w:color w:val="000000"/>
        </w:rPr>
        <w:t>ород, в котором я живу. - 8 ч.</w:t>
      </w:r>
      <w:bookmarkEnd w:id="13"/>
    </w:p>
    <w:p w:rsidR="00BC7565" w:rsidRDefault="00BC7565" w:rsidP="00DD63C1">
      <w:pPr>
        <w:pStyle w:val="210"/>
        <w:shd w:val="clear" w:color="auto" w:fill="auto"/>
        <w:spacing w:after="0" w:line="240" w:lineRule="auto"/>
        <w:ind w:firstLine="0"/>
        <w:jc w:val="both"/>
      </w:pPr>
      <w:r>
        <w:rPr>
          <w:rStyle w:val="22"/>
          <w:color w:val="000000"/>
        </w:rPr>
        <w:t>Беседа, рассказ об истории названии улицы.</w:t>
      </w:r>
    </w:p>
    <w:p w:rsidR="00BC7565" w:rsidRDefault="00BC7565" w:rsidP="00DD63C1">
      <w:pPr>
        <w:pStyle w:val="210"/>
        <w:shd w:val="clear" w:color="auto" w:fill="auto"/>
        <w:spacing w:after="0" w:line="240" w:lineRule="auto"/>
        <w:ind w:firstLine="0"/>
        <w:jc w:val="both"/>
      </w:pPr>
      <w:r>
        <w:rPr>
          <w:rStyle w:val="22"/>
          <w:color w:val="000000"/>
        </w:rPr>
        <w:t>Рассказ о городе Лабинске, его истории возникновения. Знаменательные даты, известные люди Лабинского района.</w:t>
      </w:r>
    </w:p>
    <w:p w:rsidR="00BC7565" w:rsidRDefault="00BC7565" w:rsidP="00DD63C1">
      <w:pPr>
        <w:pStyle w:val="210"/>
        <w:shd w:val="clear" w:color="auto" w:fill="auto"/>
        <w:spacing w:after="0" w:line="240" w:lineRule="auto"/>
        <w:ind w:firstLine="0"/>
        <w:jc w:val="both"/>
      </w:pPr>
      <w:r>
        <w:rPr>
          <w:rStyle w:val="22"/>
          <w:color w:val="000000"/>
        </w:rPr>
        <w:t>Рассказ и показ символики Лабинского района.</w:t>
      </w:r>
    </w:p>
    <w:p w:rsidR="00BC7565" w:rsidRDefault="00BC7565" w:rsidP="00DD63C1">
      <w:pPr>
        <w:pStyle w:val="210"/>
        <w:shd w:val="clear" w:color="auto" w:fill="auto"/>
        <w:spacing w:after="0" w:line="240" w:lineRule="auto"/>
        <w:ind w:firstLine="0"/>
        <w:jc w:val="both"/>
      </w:pPr>
      <w:r>
        <w:rPr>
          <w:rStyle w:val="22"/>
          <w:color w:val="000000"/>
        </w:rPr>
        <w:t xml:space="preserve">Рассказ и показ презентации о достопримечательностях города Лабинска. </w:t>
      </w:r>
      <w:r>
        <w:rPr>
          <w:rStyle w:val="24"/>
          <w:color w:val="000000"/>
        </w:rPr>
        <w:t>Практика</w:t>
      </w:r>
    </w:p>
    <w:p w:rsidR="00BC7565" w:rsidRDefault="00BC7565" w:rsidP="00DD63C1">
      <w:pPr>
        <w:pStyle w:val="210"/>
        <w:shd w:val="clear" w:color="auto" w:fill="auto"/>
        <w:spacing w:after="0" w:line="240" w:lineRule="auto"/>
        <w:ind w:firstLine="0"/>
        <w:jc w:val="both"/>
      </w:pPr>
      <w:r>
        <w:rPr>
          <w:rStyle w:val="22"/>
          <w:color w:val="000000"/>
        </w:rPr>
        <w:t>Экскурсия по улицам города Лабинска.</w:t>
      </w:r>
    </w:p>
    <w:p w:rsidR="00BC7565" w:rsidRDefault="00BC7565" w:rsidP="00DD63C1">
      <w:pPr>
        <w:pStyle w:val="10"/>
        <w:keepNext/>
        <w:keepLines/>
        <w:shd w:val="clear" w:color="auto" w:fill="auto"/>
        <w:spacing w:after="0" w:line="240" w:lineRule="auto"/>
        <w:ind w:firstLine="0"/>
        <w:jc w:val="both"/>
      </w:pPr>
      <w:bookmarkStart w:id="14" w:name="bookmark16"/>
      <w:r>
        <w:rPr>
          <w:rStyle w:val="1"/>
          <w:b/>
          <w:bCs/>
          <w:color w:val="000000"/>
        </w:rPr>
        <w:t>Раздел 7. Как прекрасен этот мир... - 8 ч.</w:t>
      </w:r>
      <w:bookmarkEnd w:id="14"/>
    </w:p>
    <w:p w:rsidR="00BC7565" w:rsidRDefault="00BC7565" w:rsidP="00DD63C1">
      <w:pPr>
        <w:pStyle w:val="210"/>
        <w:shd w:val="clear" w:color="auto" w:fill="auto"/>
        <w:spacing w:after="0" w:line="240" w:lineRule="auto"/>
        <w:ind w:firstLine="0"/>
        <w:jc w:val="both"/>
      </w:pPr>
      <w:r>
        <w:rPr>
          <w:rStyle w:val="22"/>
          <w:color w:val="000000"/>
        </w:rPr>
        <w:t xml:space="preserve">Показ и рассказ о Красной книге Краснодарского края, </w:t>
      </w:r>
      <w:r w:rsidR="002C51CD">
        <w:rPr>
          <w:rStyle w:val="22"/>
          <w:color w:val="000000"/>
        </w:rPr>
        <w:t>животных,</w:t>
      </w:r>
      <w:r>
        <w:rPr>
          <w:rStyle w:val="22"/>
          <w:color w:val="000000"/>
        </w:rPr>
        <w:t xml:space="preserve"> занесённых в Красную книгу.</w:t>
      </w:r>
    </w:p>
    <w:p w:rsidR="00BC7565" w:rsidRDefault="00BC7565" w:rsidP="00DD63C1">
      <w:pPr>
        <w:pStyle w:val="210"/>
        <w:shd w:val="clear" w:color="auto" w:fill="auto"/>
        <w:spacing w:after="0" w:line="240" w:lineRule="auto"/>
        <w:ind w:firstLine="0"/>
        <w:jc w:val="both"/>
      </w:pPr>
      <w:r>
        <w:rPr>
          <w:rStyle w:val="22"/>
          <w:color w:val="000000"/>
        </w:rPr>
        <w:t>Беседа, рассказ и показ о растениях и животных Лабинского района.</w:t>
      </w:r>
    </w:p>
    <w:p w:rsidR="00BC7565" w:rsidRDefault="00BC7565" w:rsidP="00DD63C1">
      <w:pPr>
        <w:pStyle w:val="210"/>
        <w:shd w:val="clear" w:color="auto" w:fill="auto"/>
        <w:spacing w:after="0" w:line="240" w:lineRule="auto"/>
        <w:ind w:firstLine="0"/>
        <w:jc w:val="both"/>
      </w:pPr>
      <w:r>
        <w:rPr>
          <w:rStyle w:val="22"/>
          <w:color w:val="000000"/>
        </w:rPr>
        <w:t>Беседа о необходимости беречь природу. Любовь к живому миру.</w:t>
      </w:r>
    </w:p>
    <w:p w:rsidR="00BC7565" w:rsidRDefault="00BC7565" w:rsidP="00DD63C1">
      <w:pPr>
        <w:pStyle w:val="10"/>
        <w:keepNext/>
        <w:keepLines/>
        <w:shd w:val="clear" w:color="auto" w:fill="auto"/>
        <w:spacing w:after="0" w:line="240" w:lineRule="auto"/>
        <w:ind w:firstLine="0"/>
        <w:jc w:val="both"/>
      </w:pPr>
      <w:bookmarkStart w:id="15" w:name="bookmark17"/>
      <w:r>
        <w:rPr>
          <w:rStyle w:val="1"/>
          <w:b/>
          <w:bCs/>
          <w:color w:val="000000"/>
        </w:rPr>
        <w:t>Практика</w:t>
      </w:r>
      <w:bookmarkEnd w:id="15"/>
    </w:p>
    <w:p w:rsidR="00BC7565" w:rsidRDefault="00BC7565" w:rsidP="00DD63C1">
      <w:pPr>
        <w:pStyle w:val="210"/>
        <w:shd w:val="clear" w:color="auto" w:fill="auto"/>
        <w:spacing w:after="0" w:line="240" w:lineRule="auto"/>
        <w:ind w:firstLine="0"/>
        <w:jc w:val="both"/>
      </w:pPr>
      <w:r>
        <w:rPr>
          <w:rStyle w:val="22"/>
          <w:color w:val="000000"/>
        </w:rPr>
        <w:t>Акция «Каждой пичужке по кормушке».</w:t>
      </w:r>
    </w:p>
    <w:p w:rsidR="00BC7565" w:rsidRDefault="00BC7565" w:rsidP="00DD63C1">
      <w:pPr>
        <w:pStyle w:val="210"/>
        <w:shd w:val="clear" w:color="auto" w:fill="auto"/>
        <w:spacing w:after="0" w:line="240" w:lineRule="auto"/>
        <w:ind w:firstLine="0"/>
        <w:jc w:val="both"/>
      </w:pPr>
      <w:r>
        <w:rPr>
          <w:rStyle w:val="22"/>
          <w:color w:val="000000"/>
        </w:rPr>
        <w:t>Фотовыставка домашних питомцев.</w:t>
      </w:r>
    </w:p>
    <w:p w:rsidR="00BC7565" w:rsidRDefault="00BC7565" w:rsidP="00DD63C1">
      <w:pPr>
        <w:pStyle w:val="10"/>
        <w:keepNext/>
        <w:keepLines/>
        <w:shd w:val="clear" w:color="auto" w:fill="auto"/>
        <w:spacing w:after="0" w:line="240" w:lineRule="auto"/>
        <w:ind w:firstLine="0"/>
        <w:jc w:val="both"/>
      </w:pPr>
      <w:bookmarkStart w:id="16" w:name="bookmark18"/>
      <w:r>
        <w:rPr>
          <w:rStyle w:val="1"/>
          <w:b/>
          <w:bCs/>
          <w:color w:val="000000"/>
        </w:rPr>
        <w:t>Раздел 8. 8 Победный май - 6 ч.</w:t>
      </w:r>
      <w:bookmarkEnd w:id="16"/>
    </w:p>
    <w:p w:rsidR="00BC7565" w:rsidRDefault="00BC7565" w:rsidP="00DD63C1">
      <w:pPr>
        <w:pStyle w:val="210"/>
        <w:shd w:val="clear" w:color="auto" w:fill="auto"/>
        <w:spacing w:after="0" w:line="240" w:lineRule="auto"/>
        <w:ind w:firstLine="0"/>
        <w:jc w:val="both"/>
      </w:pPr>
      <w:r>
        <w:rPr>
          <w:rStyle w:val="22"/>
          <w:color w:val="000000"/>
        </w:rPr>
        <w:t>Рассказ о станицы Лабинской в годы Великой отечественной войны.</w:t>
      </w:r>
    </w:p>
    <w:p w:rsidR="00BC7565" w:rsidRDefault="00BC7565" w:rsidP="00DD63C1">
      <w:pPr>
        <w:pStyle w:val="210"/>
        <w:shd w:val="clear" w:color="auto" w:fill="auto"/>
        <w:spacing w:after="0" w:line="240" w:lineRule="auto"/>
        <w:ind w:firstLine="0"/>
        <w:jc w:val="both"/>
      </w:pPr>
      <w:r>
        <w:rPr>
          <w:rStyle w:val="22"/>
          <w:color w:val="000000"/>
        </w:rPr>
        <w:t>Рассказ о подвигах людей Кубани - женщин, детей, стариков.</w:t>
      </w:r>
    </w:p>
    <w:p w:rsidR="00BC7565" w:rsidRDefault="00BC7565" w:rsidP="00DD63C1">
      <w:pPr>
        <w:pStyle w:val="10"/>
        <w:keepNext/>
        <w:keepLines/>
        <w:shd w:val="clear" w:color="auto" w:fill="auto"/>
        <w:spacing w:after="0" w:line="240" w:lineRule="auto"/>
        <w:ind w:firstLine="0"/>
        <w:jc w:val="both"/>
      </w:pPr>
      <w:bookmarkStart w:id="17" w:name="bookmark19"/>
      <w:r>
        <w:rPr>
          <w:rStyle w:val="1"/>
          <w:b/>
          <w:bCs/>
          <w:color w:val="000000"/>
        </w:rPr>
        <w:t>Практика</w:t>
      </w:r>
      <w:bookmarkEnd w:id="17"/>
    </w:p>
    <w:p w:rsidR="00BC7565" w:rsidRDefault="00BC7565" w:rsidP="00DD63C1">
      <w:pPr>
        <w:pStyle w:val="210"/>
        <w:shd w:val="clear" w:color="auto" w:fill="auto"/>
        <w:spacing w:after="0" w:line="240" w:lineRule="auto"/>
        <w:ind w:firstLine="0"/>
        <w:jc w:val="both"/>
      </w:pPr>
      <w:r>
        <w:rPr>
          <w:rStyle w:val="22"/>
          <w:color w:val="000000"/>
        </w:rPr>
        <w:t>Изготовление открытки ветерану.</w:t>
      </w:r>
    </w:p>
    <w:p w:rsidR="00BC7565" w:rsidRDefault="00BC7565" w:rsidP="00DD63C1">
      <w:pPr>
        <w:pStyle w:val="10"/>
        <w:keepNext/>
        <w:keepLines/>
        <w:shd w:val="clear" w:color="auto" w:fill="auto"/>
        <w:spacing w:after="0" w:line="240" w:lineRule="auto"/>
        <w:ind w:firstLine="0"/>
        <w:jc w:val="both"/>
      </w:pPr>
      <w:bookmarkStart w:id="18" w:name="bookmark20"/>
      <w:r>
        <w:rPr>
          <w:rStyle w:val="1"/>
          <w:b/>
          <w:bCs/>
          <w:color w:val="000000"/>
        </w:rPr>
        <w:t>Раздел 9. Итоговое занятие - 4 ч.</w:t>
      </w:r>
      <w:bookmarkEnd w:id="18"/>
    </w:p>
    <w:p w:rsidR="00BC7565" w:rsidRDefault="00BC7565" w:rsidP="00DD63C1">
      <w:pPr>
        <w:pStyle w:val="10"/>
        <w:keepNext/>
        <w:keepLines/>
        <w:shd w:val="clear" w:color="auto" w:fill="auto"/>
        <w:spacing w:after="0" w:line="240" w:lineRule="auto"/>
        <w:ind w:firstLine="0"/>
        <w:jc w:val="both"/>
      </w:pPr>
      <w:bookmarkStart w:id="19" w:name="bookmark21"/>
      <w:r>
        <w:rPr>
          <w:rStyle w:val="1"/>
          <w:b/>
          <w:bCs/>
          <w:color w:val="000000"/>
        </w:rPr>
        <w:t>Практика</w:t>
      </w:r>
      <w:bookmarkEnd w:id="19"/>
    </w:p>
    <w:p w:rsidR="00BC7565" w:rsidRDefault="00BC7565" w:rsidP="00DD63C1">
      <w:pPr>
        <w:pStyle w:val="210"/>
        <w:shd w:val="clear" w:color="auto" w:fill="auto"/>
        <w:spacing w:after="0" w:line="240" w:lineRule="auto"/>
        <w:ind w:firstLine="0"/>
        <w:jc w:val="both"/>
      </w:pPr>
      <w:r>
        <w:rPr>
          <w:rStyle w:val="22"/>
          <w:color w:val="000000"/>
        </w:rPr>
        <w:t>Конкурс «Мой самый красивый край»</w:t>
      </w:r>
    </w:p>
    <w:p w:rsidR="00760148" w:rsidRDefault="00760148" w:rsidP="00DD63C1">
      <w:pPr>
        <w:pStyle w:val="10"/>
        <w:keepNext/>
        <w:keepLines/>
        <w:shd w:val="clear" w:color="auto" w:fill="auto"/>
        <w:spacing w:after="0" w:line="240" w:lineRule="auto"/>
        <w:ind w:firstLine="0"/>
        <w:jc w:val="both"/>
        <w:rPr>
          <w:rStyle w:val="1"/>
          <w:b/>
          <w:bCs/>
          <w:color w:val="000000"/>
        </w:rPr>
      </w:pPr>
      <w:bookmarkStart w:id="20" w:name="bookmark22"/>
    </w:p>
    <w:p w:rsidR="00BC7565" w:rsidRDefault="00BC7565" w:rsidP="00DD63C1">
      <w:pPr>
        <w:pStyle w:val="10"/>
        <w:keepNext/>
        <w:keepLines/>
        <w:shd w:val="clear" w:color="auto" w:fill="auto"/>
        <w:spacing w:after="0" w:line="240" w:lineRule="auto"/>
        <w:ind w:firstLine="0"/>
        <w:jc w:val="both"/>
      </w:pPr>
      <w:r>
        <w:rPr>
          <w:rStyle w:val="1"/>
          <w:b/>
          <w:bCs/>
          <w:color w:val="000000"/>
        </w:rPr>
        <w:t>Планируемые результаты.</w:t>
      </w:r>
      <w:bookmarkEnd w:id="20"/>
    </w:p>
    <w:p w:rsidR="00BC7565" w:rsidRDefault="00BC7565" w:rsidP="00DD63C1">
      <w:pPr>
        <w:pStyle w:val="210"/>
        <w:shd w:val="clear" w:color="auto" w:fill="auto"/>
        <w:spacing w:after="0" w:line="240" w:lineRule="auto"/>
        <w:ind w:firstLine="740"/>
        <w:jc w:val="both"/>
      </w:pPr>
      <w:r>
        <w:rPr>
          <w:rStyle w:val="22"/>
          <w:color w:val="000000"/>
        </w:rPr>
        <w:t>В итоге обучения в объединении предполагается, что учащиеся достигнут следующих результатов:</w:t>
      </w:r>
    </w:p>
    <w:p w:rsidR="00BC7565" w:rsidRDefault="00BC7565" w:rsidP="00DD63C1">
      <w:pPr>
        <w:pStyle w:val="10"/>
        <w:keepNext/>
        <w:keepLines/>
        <w:shd w:val="clear" w:color="auto" w:fill="auto"/>
        <w:spacing w:after="0" w:line="240" w:lineRule="auto"/>
        <w:ind w:firstLine="0"/>
        <w:jc w:val="both"/>
      </w:pPr>
      <w:bookmarkStart w:id="21" w:name="bookmark23"/>
      <w:r>
        <w:rPr>
          <w:rStyle w:val="1"/>
          <w:b/>
          <w:bCs/>
          <w:color w:val="000000"/>
        </w:rPr>
        <w:t>Предметные результаты:</w:t>
      </w:r>
      <w:bookmarkEnd w:id="21"/>
    </w:p>
    <w:p w:rsidR="00BC7565" w:rsidRDefault="00BC7565" w:rsidP="00DD63C1">
      <w:pPr>
        <w:pStyle w:val="210"/>
        <w:numPr>
          <w:ilvl w:val="0"/>
          <w:numId w:val="4"/>
        </w:numPr>
        <w:shd w:val="clear" w:color="auto" w:fill="auto"/>
        <w:tabs>
          <w:tab w:val="left" w:pos="282"/>
        </w:tabs>
        <w:spacing w:after="0" w:line="240" w:lineRule="auto"/>
        <w:ind w:firstLine="0"/>
        <w:jc w:val="both"/>
      </w:pPr>
      <w:r>
        <w:rPr>
          <w:rStyle w:val="22"/>
          <w:color w:val="000000"/>
        </w:rPr>
        <w:t xml:space="preserve">узнавать государственную символику Российской Федерации и своего края; знать достопримечательности города и края; растения и животных </w:t>
      </w:r>
      <w:r>
        <w:rPr>
          <w:rStyle w:val="22"/>
          <w:color w:val="000000"/>
        </w:rPr>
        <w:lastRenderedPageBreak/>
        <w:t>занесённых в Красную книгу Краснодарского края; определять родственные связи в семье; знать историю своего имени и фамилии.</w:t>
      </w:r>
    </w:p>
    <w:p w:rsidR="00BC7565" w:rsidRDefault="00BC7565" w:rsidP="00DD63C1">
      <w:pPr>
        <w:pStyle w:val="10"/>
        <w:keepNext/>
        <w:keepLines/>
        <w:shd w:val="clear" w:color="auto" w:fill="auto"/>
        <w:spacing w:after="0" w:line="240" w:lineRule="auto"/>
        <w:ind w:firstLine="0"/>
        <w:jc w:val="both"/>
      </w:pPr>
      <w:bookmarkStart w:id="22" w:name="bookmark24"/>
      <w:r>
        <w:rPr>
          <w:rStyle w:val="1"/>
          <w:b/>
          <w:bCs/>
          <w:color w:val="000000"/>
        </w:rPr>
        <w:t>Метапредметные результаты:</w:t>
      </w:r>
      <w:bookmarkEnd w:id="22"/>
    </w:p>
    <w:p w:rsidR="00BC7565" w:rsidRDefault="00BC7565" w:rsidP="00DD63C1">
      <w:pPr>
        <w:pStyle w:val="210"/>
        <w:numPr>
          <w:ilvl w:val="0"/>
          <w:numId w:val="4"/>
        </w:numPr>
        <w:shd w:val="clear" w:color="auto" w:fill="auto"/>
        <w:tabs>
          <w:tab w:val="left" w:pos="272"/>
        </w:tabs>
        <w:spacing w:after="0" w:line="240" w:lineRule="auto"/>
        <w:ind w:firstLine="0"/>
        <w:jc w:val="both"/>
      </w:pPr>
      <w:r>
        <w:rPr>
          <w:rStyle w:val="22"/>
          <w:color w:val="000000"/>
        </w:rPr>
        <w:t>находить на карте Краснодарского края свой город Лабинск; узнавать в</w:t>
      </w:r>
    </w:p>
    <w:p w:rsidR="00BC7565" w:rsidRDefault="00BC7565" w:rsidP="00DD63C1">
      <w:pPr>
        <w:pStyle w:val="210"/>
        <w:shd w:val="clear" w:color="auto" w:fill="auto"/>
        <w:tabs>
          <w:tab w:val="left" w:pos="8136"/>
        </w:tabs>
        <w:spacing w:after="0" w:line="240" w:lineRule="auto"/>
        <w:ind w:firstLine="0"/>
        <w:jc w:val="both"/>
      </w:pPr>
      <w:r>
        <w:rPr>
          <w:rStyle w:val="22"/>
          <w:color w:val="000000"/>
        </w:rPr>
        <w:t xml:space="preserve">окружающей природе опасные растения и </w:t>
      </w:r>
      <w:r w:rsidR="002C51CD">
        <w:rPr>
          <w:rStyle w:val="22"/>
          <w:color w:val="000000"/>
        </w:rPr>
        <w:t>растения,</w:t>
      </w:r>
      <w:r>
        <w:rPr>
          <w:rStyle w:val="22"/>
          <w:color w:val="000000"/>
        </w:rPr>
        <w:t xml:space="preserve"> занесённые в Красную книгу Краснодарского края; рационально использовать природные ресурсы; сохранять и воссоздавать природу Малой родины;</w:t>
      </w:r>
      <w:r>
        <w:rPr>
          <w:rStyle w:val="22"/>
          <w:color w:val="000000"/>
        </w:rPr>
        <w:tab/>
        <w:t>проявлять</w:t>
      </w:r>
    </w:p>
    <w:p w:rsidR="00BC7565" w:rsidRDefault="00BC7565" w:rsidP="00DD63C1">
      <w:pPr>
        <w:pStyle w:val="210"/>
        <w:shd w:val="clear" w:color="auto" w:fill="auto"/>
        <w:spacing w:after="0" w:line="240" w:lineRule="auto"/>
        <w:ind w:firstLine="0"/>
        <w:jc w:val="both"/>
      </w:pPr>
      <w:r>
        <w:rPr>
          <w:rStyle w:val="22"/>
          <w:color w:val="000000"/>
        </w:rPr>
        <w:t>самостоятельность и творческую инициативность; способствовать успешной социальной адаптации, активно включаться в коллективную деятельность;</w:t>
      </w:r>
    </w:p>
    <w:p w:rsidR="00BC7565" w:rsidRDefault="00BC7565" w:rsidP="00DD63C1">
      <w:pPr>
        <w:pStyle w:val="10"/>
        <w:keepNext/>
        <w:keepLines/>
        <w:shd w:val="clear" w:color="auto" w:fill="auto"/>
        <w:spacing w:after="0" w:line="240" w:lineRule="auto"/>
        <w:ind w:firstLine="0"/>
        <w:jc w:val="both"/>
      </w:pPr>
      <w:bookmarkStart w:id="23" w:name="bookmark25"/>
      <w:r>
        <w:rPr>
          <w:rStyle w:val="1"/>
          <w:b/>
          <w:bCs/>
          <w:color w:val="000000"/>
        </w:rPr>
        <w:t>Личностные результаты:</w:t>
      </w:r>
      <w:bookmarkEnd w:id="23"/>
    </w:p>
    <w:p w:rsidR="002C51CD" w:rsidRPr="002C51CD" w:rsidRDefault="00BC7565" w:rsidP="00DD63C1">
      <w:pPr>
        <w:pStyle w:val="210"/>
        <w:numPr>
          <w:ilvl w:val="0"/>
          <w:numId w:val="4"/>
        </w:numPr>
        <w:shd w:val="clear" w:color="auto" w:fill="auto"/>
        <w:tabs>
          <w:tab w:val="left" w:pos="272"/>
        </w:tabs>
        <w:spacing w:after="0" w:line="240" w:lineRule="auto"/>
        <w:ind w:firstLine="0"/>
        <w:jc w:val="both"/>
        <w:rPr>
          <w:rStyle w:val="22"/>
          <w:shd w:val="clear" w:color="auto" w:fill="auto"/>
        </w:rPr>
      </w:pPr>
      <w:r>
        <w:rPr>
          <w:rStyle w:val="22"/>
          <w:color w:val="000000"/>
        </w:rPr>
        <w:t>сформированность любви к своей Малой родины её истории и традициям.</w:t>
      </w:r>
    </w:p>
    <w:p w:rsidR="002C51CD" w:rsidRDefault="002C51CD" w:rsidP="00DD63C1">
      <w:pPr>
        <w:pStyle w:val="210"/>
        <w:shd w:val="clear" w:color="auto" w:fill="auto"/>
        <w:tabs>
          <w:tab w:val="left" w:pos="272"/>
        </w:tabs>
        <w:spacing w:after="0" w:line="240" w:lineRule="auto"/>
        <w:ind w:firstLine="0"/>
        <w:jc w:val="both"/>
        <w:rPr>
          <w:rStyle w:val="22"/>
          <w:color w:val="000000"/>
        </w:rPr>
      </w:pPr>
    </w:p>
    <w:p w:rsidR="002C51CD" w:rsidRDefault="002C51CD" w:rsidP="002C51CD">
      <w:pPr>
        <w:pStyle w:val="210"/>
        <w:shd w:val="clear" w:color="auto" w:fill="auto"/>
        <w:tabs>
          <w:tab w:val="left" w:pos="272"/>
        </w:tabs>
        <w:spacing w:after="0" w:line="240" w:lineRule="auto"/>
        <w:ind w:firstLine="0"/>
        <w:jc w:val="both"/>
        <w:rPr>
          <w:rStyle w:val="22"/>
          <w:color w:val="000000"/>
        </w:rPr>
      </w:pPr>
    </w:p>
    <w:p w:rsidR="002C51CD" w:rsidRDefault="002C51CD" w:rsidP="002C51CD">
      <w:pPr>
        <w:pStyle w:val="210"/>
        <w:shd w:val="clear" w:color="auto" w:fill="auto"/>
        <w:tabs>
          <w:tab w:val="left" w:pos="272"/>
        </w:tabs>
        <w:spacing w:after="0" w:line="240" w:lineRule="auto"/>
        <w:ind w:firstLine="0"/>
        <w:jc w:val="both"/>
        <w:rPr>
          <w:rStyle w:val="22"/>
          <w:color w:val="000000"/>
        </w:rPr>
      </w:pPr>
    </w:p>
    <w:p w:rsidR="002C51CD" w:rsidRDefault="002C51CD" w:rsidP="002C51CD">
      <w:pPr>
        <w:pStyle w:val="210"/>
        <w:shd w:val="clear" w:color="auto" w:fill="auto"/>
        <w:tabs>
          <w:tab w:val="left" w:pos="272"/>
        </w:tabs>
        <w:spacing w:after="0" w:line="240" w:lineRule="auto"/>
        <w:ind w:firstLine="0"/>
        <w:jc w:val="both"/>
        <w:rPr>
          <w:rStyle w:val="22"/>
          <w:color w:val="000000"/>
        </w:rPr>
      </w:pPr>
    </w:p>
    <w:p w:rsidR="002C51CD" w:rsidRDefault="002C51CD" w:rsidP="002C51CD">
      <w:pPr>
        <w:pStyle w:val="210"/>
        <w:shd w:val="clear" w:color="auto" w:fill="auto"/>
        <w:tabs>
          <w:tab w:val="left" w:pos="272"/>
        </w:tabs>
        <w:spacing w:after="0" w:line="240" w:lineRule="auto"/>
        <w:ind w:firstLine="0"/>
        <w:jc w:val="both"/>
        <w:rPr>
          <w:rStyle w:val="22"/>
          <w:color w:val="000000"/>
        </w:rPr>
      </w:pPr>
    </w:p>
    <w:p w:rsidR="002C51CD" w:rsidRDefault="002C51CD" w:rsidP="002C51CD">
      <w:pPr>
        <w:pStyle w:val="210"/>
        <w:shd w:val="clear" w:color="auto" w:fill="auto"/>
        <w:tabs>
          <w:tab w:val="left" w:pos="272"/>
        </w:tabs>
        <w:spacing w:after="0" w:line="240" w:lineRule="auto"/>
        <w:ind w:firstLine="0"/>
        <w:jc w:val="both"/>
        <w:sectPr w:rsidR="002C51CD" w:rsidSect="00BC7565">
          <w:pgSz w:w="11900" w:h="16840"/>
          <w:pgMar w:top="993" w:right="850" w:bottom="1134" w:left="1701" w:header="0" w:footer="3" w:gutter="0"/>
          <w:cols w:space="720"/>
          <w:noEndnote/>
          <w:docGrid w:linePitch="360"/>
        </w:sectPr>
      </w:pPr>
    </w:p>
    <w:p w:rsidR="002C51CD" w:rsidRDefault="002C51CD" w:rsidP="002C51CD">
      <w:pPr>
        <w:pStyle w:val="210"/>
        <w:shd w:val="clear" w:color="auto" w:fill="auto"/>
        <w:tabs>
          <w:tab w:val="left" w:pos="272"/>
        </w:tabs>
        <w:spacing w:after="0" w:line="240" w:lineRule="auto"/>
        <w:ind w:firstLine="0"/>
        <w:jc w:val="center"/>
        <w:rPr>
          <w:rStyle w:val="ae"/>
          <w:bCs w:val="0"/>
          <w:color w:val="000000"/>
        </w:rPr>
      </w:pPr>
      <w:r w:rsidRPr="002C51CD">
        <w:rPr>
          <w:rStyle w:val="ae"/>
          <w:bCs w:val="0"/>
          <w:color w:val="000000"/>
        </w:rPr>
        <w:lastRenderedPageBreak/>
        <w:t>Раздел II. «Комплекс организационно-педагогических условий, включающий формы аттестации»</w:t>
      </w:r>
    </w:p>
    <w:p w:rsidR="002C51CD" w:rsidRDefault="002C51CD" w:rsidP="002C51CD">
      <w:pPr>
        <w:pStyle w:val="210"/>
        <w:shd w:val="clear" w:color="auto" w:fill="auto"/>
        <w:tabs>
          <w:tab w:val="left" w:pos="272"/>
        </w:tabs>
        <w:spacing w:after="0" w:line="240" w:lineRule="auto"/>
        <w:ind w:firstLine="0"/>
        <w:jc w:val="center"/>
        <w:rPr>
          <w:rStyle w:val="ae"/>
          <w:bCs w:val="0"/>
          <w:color w:val="000000"/>
        </w:rPr>
      </w:pPr>
    </w:p>
    <w:p w:rsidR="002C51CD" w:rsidRPr="00667B90" w:rsidRDefault="002C51CD" w:rsidP="00667B90">
      <w:pPr>
        <w:pStyle w:val="210"/>
        <w:shd w:val="clear" w:color="auto" w:fill="auto"/>
        <w:tabs>
          <w:tab w:val="left" w:pos="272"/>
        </w:tabs>
        <w:spacing w:after="0" w:line="240" w:lineRule="auto"/>
        <w:ind w:firstLine="0"/>
        <w:jc w:val="center"/>
        <w:rPr>
          <w:b/>
          <w:color w:val="000000"/>
          <w:shd w:val="clear" w:color="auto" w:fill="FFFFFF"/>
        </w:rPr>
      </w:pPr>
      <w:r w:rsidRPr="002C51CD">
        <w:rPr>
          <w:rStyle w:val="ae"/>
          <w:bCs w:val="0"/>
          <w:color w:val="000000"/>
        </w:rPr>
        <w:t>Календарный учебный график</w:t>
      </w:r>
    </w:p>
    <w:p w:rsidR="00667B90" w:rsidRPr="00667B90" w:rsidRDefault="00667B90" w:rsidP="00667B90">
      <w:pPr>
        <w:spacing w:after="0"/>
        <w:jc w:val="center"/>
        <w:rPr>
          <w:rFonts w:ascii="Times New Roman" w:eastAsia="Times New Roman" w:hAnsi="Times New Roman" w:cs="Times New Roman"/>
          <w:sz w:val="28"/>
          <w:szCs w:val="28"/>
        </w:rPr>
      </w:pPr>
      <w:r w:rsidRPr="00667B90">
        <w:rPr>
          <w:rFonts w:ascii="Times New Roman" w:eastAsia="Times New Roman" w:hAnsi="Times New Roman" w:cs="Times New Roman"/>
          <w:sz w:val="28"/>
          <w:szCs w:val="28"/>
        </w:rPr>
        <w:t xml:space="preserve">к программе «Истоки». Группа № </w:t>
      </w:r>
      <w:r>
        <w:rPr>
          <w:rFonts w:ascii="Times New Roman" w:eastAsia="Times New Roman" w:hAnsi="Times New Roman" w:cs="Times New Roman"/>
          <w:sz w:val="28"/>
          <w:szCs w:val="28"/>
        </w:rPr>
        <w:t>_____</w:t>
      </w:r>
    </w:p>
    <w:p w:rsidR="00667B90" w:rsidRPr="00667B90" w:rsidRDefault="00667B90" w:rsidP="00667B90">
      <w:pPr>
        <w:spacing w:after="0"/>
        <w:jc w:val="center"/>
        <w:rPr>
          <w:rFonts w:ascii="Times New Roman" w:eastAsia="Times New Roman" w:hAnsi="Times New Roman" w:cs="Times New Roman"/>
          <w:sz w:val="28"/>
          <w:szCs w:val="28"/>
        </w:rPr>
      </w:pPr>
      <w:r w:rsidRPr="00667B90">
        <w:rPr>
          <w:rFonts w:ascii="Times New Roman" w:eastAsia="Times New Roman" w:hAnsi="Times New Roman" w:cs="Times New Roman"/>
          <w:sz w:val="28"/>
          <w:szCs w:val="28"/>
        </w:rPr>
        <w:t>занятия проводятся: 1 раза в неделю по 2 часа – 72 часа в год</w:t>
      </w:r>
    </w:p>
    <w:p w:rsidR="00667B90" w:rsidRPr="00667B90" w:rsidRDefault="00667B90" w:rsidP="00667B90">
      <w:pPr>
        <w:spacing w:after="0" w:line="240" w:lineRule="auto"/>
        <w:rPr>
          <w:rFonts w:ascii="Times New Roman" w:hAnsi="Times New Roman" w:cs="Times New Roman"/>
          <w:sz w:val="28"/>
          <w:szCs w:val="28"/>
          <w:u w:val="single"/>
        </w:rPr>
      </w:pPr>
      <w:r w:rsidRPr="00667B90">
        <w:rPr>
          <w:rFonts w:ascii="Times New Roman" w:hAnsi="Times New Roman" w:cs="Times New Roman"/>
          <w:sz w:val="28"/>
          <w:szCs w:val="28"/>
        </w:rPr>
        <w:t xml:space="preserve">День недели: </w:t>
      </w:r>
    </w:p>
    <w:p w:rsidR="00667B90" w:rsidRDefault="00667B90" w:rsidP="00667B90">
      <w:pPr>
        <w:spacing w:after="0" w:line="240" w:lineRule="auto"/>
        <w:rPr>
          <w:rFonts w:ascii="Times New Roman" w:hAnsi="Times New Roman" w:cs="Times New Roman"/>
          <w:sz w:val="28"/>
          <w:szCs w:val="28"/>
        </w:rPr>
      </w:pPr>
      <w:r w:rsidRPr="00667B90">
        <w:rPr>
          <w:rFonts w:ascii="Times New Roman" w:hAnsi="Times New Roman" w:cs="Times New Roman"/>
          <w:sz w:val="28"/>
          <w:szCs w:val="28"/>
        </w:rPr>
        <w:t>Время проведения:</w:t>
      </w:r>
    </w:p>
    <w:p w:rsidR="00667B90" w:rsidRDefault="00667B90" w:rsidP="00667B90">
      <w:pPr>
        <w:spacing w:after="0" w:line="240" w:lineRule="auto"/>
        <w:rPr>
          <w:rFonts w:ascii="Times New Roman" w:hAnsi="Times New Roman" w:cs="Times New Roman"/>
          <w:sz w:val="28"/>
          <w:szCs w:val="28"/>
          <w:u w:val="single"/>
        </w:rPr>
      </w:pPr>
      <w:r w:rsidRPr="00667B90">
        <w:rPr>
          <w:rFonts w:ascii="Times New Roman" w:hAnsi="Times New Roman" w:cs="Times New Roman"/>
          <w:sz w:val="28"/>
          <w:szCs w:val="28"/>
        </w:rPr>
        <w:t xml:space="preserve"> Место проведения</w:t>
      </w:r>
      <w:bookmarkStart w:id="24" w:name="_Hlk527409296"/>
      <w:r w:rsidRPr="00667B90">
        <w:rPr>
          <w:rFonts w:ascii="Times New Roman" w:hAnsi="Times New Roman" w:cs="Times New Roman"/>
          <w:sz w:val="28"/>
          <w:szCs w:val="28"/>
        </w:rPr>
        <w:t xml:space="preserve">: </w:t>
      </w:r>
      <w:bookmarkEnd w:id="24"/>
    </w:p>
    <w:p w:rsidR="00667B90" w:rsidRPr="005B199A" w:rsidRDefault="00667B90" w:rsidP="00667B90">
      <w:pPr>
        <w:spacing w:after="0" w:line="240" w:lineRule="auto"/>
        <w:rPr>
          <w:rFonts w:eastAsia="Times New Roman" w:cs="Times New Roman"/>
          <w:color w:val="C00000"/>
          <w:sz w:val="24"/>
          <w:szCs w:val="24"/>
        </w:rPr>
      </w:pPr>
    </w:p>
    <w:tbl>
      <w:tblPr>
        <w:tblStyle w:val="11"/>
        <w:tblW w:w="15291" w:type="dxa"/>
        <w:tblInd w:w="-318" w:type="dxa"/>
        <w:tblLayout w:type="fixed"/>
        <w:tblLook w:val="04A0" w:firstRow="1" w:lastRow="0" w:firstColumn="1" w:lastColumn="0" w:noHBand="0" w:noVBand="1"/>
      </w:tblPr>
      <w:tblGrid>
        <w:gridCol w:w="710"/>
        <w:gridCol w:w="992"/>
        <w:gridCol w:w="851"/>
        <w:gridCol w:w="7229"/>
        <w:gridCol w:w="850"/>
        <w:gridCol w:w="2694"/>
        <w:gridCol w:w="1965"/>
      </w:tblGrid>
      <w:tr w:rsidR="006F7D55" w:rsidRPr="005B199A" w:rsidTr="00ED6017">
        <w:trPr>
          <w:trHeight w:val="142"/>
        </w:trPr>
        <w:tc>
          <w:tcPr>
            <w:tcW w:w="710" w:type="dxa"/>
            <w:vMerge w:val="restart"/>
            <w:shd w:val="clear" w:color="auto" w:fill="auto"/>
          </w:tcPr>
          <w:p w:rsidR="006F7D55" w:rsidRPr="005B199A" w:rsidRDefault="006F7D55" w:rsidP="00667B90">
            <w:pPr>
              <w:jc w:val="center"/>
              <w:rPr>
                <w:rFonts w:ascii="Times New Roman" w:hAnsi="Times New Roman" w:cs="Times New Roman"/>
                <w:sz w:val="24"/>
                <w:szCs w:val="24"/>
              </w:rPr>
            </w:pPr>
            <w:r w:rsidRPr="005B199A">
              <w:rPr>
                <w:rFonts w:ascii="Times New Roman" w:hAnsi="Times New Roman" w:cs="Times New Roman"/>
                <w:sz w:val="24"/>
                <w:szCs w:val="24"/>
              </w:rPr>
              <w:t>№</w:t>
            </w:r>
          </w:p>
          <w:p w:rsidR="006F7D55" w:rsidRPr="005B199A" w:rsidRDefault="006F7D55" w:rsidP="00667B90">
            <w:pPr>
              <w:jc w:val="center"/>
              <w:rPr>
                <w:rFonts w:ascii="Times New Roman" w:hAnsi="Times New Roman" w:cs="Times New Roman"/>
                <w:sz w:val="24"/>
                <w:szCs w:val="24"/>
              </w:rPr>
            </w:pPr>
            <w:r w:rsidRPr="005B199A">
              <w:rPr>
                <w:rFonts w:ascii="Times New Roman" w:hAnsi="Times New Roman" w:cs="Times New Roman"/>
                <w:sz w:val="24"/>
                <w:szCs w:val="24"/>
              </w:rPr>
              <w:t>недели</w:t>
            </w:r>
          </w:p>
        </w:tc>
        <w:tc>
          <w:tcPr>
            <w:tcW w:w="992" w:type="dxa"/>
            <w:shd w:val="clear" w:color="auto" w:fill="FFFFFF" w:themeFill="background1"/>
          </w:tcPr>
          <w:p w:rsidR="006F7D55" w:rsidRPr="005B199A" w:rsidRDefault="006F7D55" w:rsidP="00667B90">
            <w:pPr>
              <w:jc w:val="center"/>
              <w:rPr>
                <w:rFonts w:ascii="Times New Roman" w:hAnsi="Times New Roman" w:cs="Times New Roman"/>
                <w:sz w:val="24"/>
                <w:szCs w:val="24"/>
              </w:rPr>
            </w:pPr>
            <w:r w:rsidRPr="005B199A">
              <w:rPr>
                <w:rFonts w:ascii="Times New Roman" w:hAnsi="Times New Roman" w:cs="Times New Roman"/>
                <w:sz w:val="24"/>
                <w:szCs w:val="24"/>
              </w:rPr>
              <w:t>план</w:t>
            </w:r>
          </w:p>
        </w:tc>
        <w:tc>
          <w:tcPr>
            <w:tcW w:w="851" w:type="dxa"/>
            <w:shd w:val="clear" w:color="auto" w:fill="FFFFFF" w:themeFill="background1"/>
          </w:tcPr>
          <w:p w:rsidR="006F7D55" w:rsidRPr="005B199A" w:rsidRDefault="006F7D55" w:rsidP="00667B90">
            <w:pPr>
              <w:jc w:val="center"/>
              <w:rPr>
                <w:rFonts w:ascii="Times New Roman" w:hAnsi="Times New Roman" w:cs="Times New Roman"/>
                <w:b/>
                <w:sz w:val="24"/>
                <w:szCs w:val="24"/>
              </w:rPr>
            </w:pPr>
            <w:r w:rsidRPr="005B199A">
              <w:rPr>
                <w:rFonts w:ascii="Times New Roman" w:hAnsi="Times New Roman" w:cs="Times New Roman"/>
                <w:sz w:val="24"/>
                <w:szCs w:val="24"/>
              </w:rPr>
              <w:t>факт</w:t>
            </w:r>
          </w:p>
        </w:tc>
        <w:tc>
          <w:tcPr>
            <w:tcW w:w="7229" w:type="dxa"/>
            <w:shd w:val="clear" w:color="auto" w:fill="FFFFFF" w:themeFill="background1"/>
          </w:tcPr>
          <w:p w:rsidR="006F7D55" w:rsidRPr="005B199A" w:rsidRDefault="006F7D55" w:rsidP="00667B90">
            <w:pPr>
              <w:rPr>
                <w:rFonts w:ascii="Times New Roman" w:hAnsi="Times New Roman" w:cs="Times New Roman"/>
                <w:sz w:val="24"/>
                <w:szCs w:val="24"/>
              </w:rPr>
            </w:pPr>
            <w:r w:rsidRPr="005B199A">
              <w:rPr>
                <w:rFonts w:ascii="Times New Roman" w:hAnsi="Times New Roman" w:cs="Times New Roman"/>
                <w:sz w:val="24"/>
                <w:szCs w:val="24"/>
              </w:rPr>
              <w:t>Тема занятия</w:t>
            </w:r>
          </w:p>
        </w:tc>
        <w:tc>
          <w:tcPr>
            <w:tcW w:w="850" w:type="dxa"/>
            <w:shd w:val="clear" w:color="auto" w:fill="FFFFFF" w:themeFill="background1"/>
          </w:tcPr>
          <w:p w:rsidR="006F7D55" w:rsidRPr="005B199A" w:rsidRDefault="006F7D55" w:rsidP="006F7D55">
            <w:pPr>
              <w:rPr>
                <w:rFonts w:ascii="Times New Roman" w:hAnsi="Times New Roman" w:cs="Times New Roman"/>
                <w:sz w:val="24"/>
                <w:szCs w:val="24"/>
              </w:rPr>
            </w:pPr>
            <w:r>
              <w:rPr>
                <w:rFonts w:ascii="Times New Roman" w:hAnsi="Times New Roman" w:cs="Times New Roman"/>
                <w:sz w:val="24"/>
                <w:szCs w:val="24"/>
              </w:rPr>
              <w:t xml:space="preserve">Кол-во </w:t>
            </w:r>
            <w:r w:rsidRPr="005B199A">
              <w:rPr>
                <w:rFonts w:ascii="Times New Roman" w:hAnsi="Times New Roman" w:cs="Times New Roman"/>
                <w:sz w:val="24"/>
                <w:szCs w:val="24"/>
              </w:rPr>
              <w:t>часов</w:t>
            </w:r>
          </w:p>
        </w:tc>
        <w:tc>
          <w:tcPr>
            <w:tcW w:w="2694" w:type="dxa"/>
            <w:shd w:val="clear" w:color="auto" w:fill="FFFFFF" w:themeFill="background1"/>
          </w:tcPr>
          <w:p w:rsidR="006F7D55" w:rsidRPr="005B199A" w:rsidRDefault="006F7D55" w:rsidP="00667B90">
            <w:pPr>
              <w:jc w:val="center"/>
              <w:rPr>
                <w:rFonts w:ascii="Times New Roman" w:hAnsi="Times New Roman" w:cs="Times New Roman"/>
                <w:b/>
                <w:sz w:val="24"/>
                <w:szCs w:val="24"/>
              </w:rPr>
            </w:pPr>
            <w:r w:rsidRPr="005B199A">
              <w:rPr>
                <w:rFonts w:ascii="Times New Roman" w:hAnsi="Times New Roman" w:cs="Times New Roman"/>
                <w:sz w:val="24"/>
                <w:szCs w:val="24"/>
              </w:rPr>
              <w:t>Форма контроля</w:t>
            </w:r>
          </w:p>
        </w:tc>
        <w:tc>
          <w:tcPr>
            <w:tcW w:w="1965" w:type="dxa"/>
            <w:tcBorders>
              <w:right w:val="single" w:sz="4" w:space="0" w:color="auto"/>
            </w:tcBorders>
            <w:shd w:val="clear" w:color="auto" w:fill="FFFFFF" w:themeFill="background1"/>
          </w:tcPr>
          <w:p w:rsidR="006F7D55" w:rsidRPr="005B199A" w:rsidRDefault="006F7D55" w:rsidP="00667B90">
            <w:pPr>
              <w:jc w:val="center"/>
              <w:rPr>
                <w:rFonts w:ascii="Times New Roman" w:hAnsi="Times New Roman" w:cs="Times New Roman"/>
                <w:b/>
                <w:sz w:val="24"/>
                <w:szCs w:val="24"/>
              </w:rPr>
            </w:pPr>
            <w:r w:rsidRPr="005B199A">
              <w:rPr>
                <w:rFonts w:ascii="Times New Roman" w:hAnsi="Times New Roman" w:cs="Times New Roman"/>
                <w:sz w:val="24"/>
                <w:szCs w:val="24"/>
              </w:rPr>
              <w:t>Примечания</w:t>
            </w:r>
          </w:p>
        </w:tc>
      </w:tr>
      <w:tr w:rsidR="006F7D55" w:rsidRPr="005B199A" w:rsidTr="00ED6017">
        <w:trPr>
          <w:trHeight w:val="142"/>
        </w:trPr>
        <w:tc>
          <w:tcPr>
            <w:tcW w:w="710" w:type="dxa"/>
            <w:vMerge/>
            <w:shd w:val="clear" w:color="auto" w:fill="auto"/>
          </w:tcPr>
          <w:p w:rsidR="006F7D55" w:rsidRPr="005B199A" w:rsidRDefault="006F7D55" w:rsidP="006F7D55">
            <w:pPr>
              <w:jc w:val="center"/>
              <w:rPr>
                <w:rFonts w:ascii="Times New Roman" w:hAnsi="Times New Roman" w:cs="Times New Roman"/>
                <w:sz w:val="24"/>
                <w:szCs w:val="24"/>
              </w:rPr>
            </w:pPr>
          </w:p>
        </w:tc>
        <w:tc>
          <w:tcPr>
            <w:tcW w:w="14581" w:type="dxa"/>
            <w:gridSpan w:val="6"/>
            <w:tcBorders>
              <w:right w:val="single" w:sz="4" w:space="0" w:color="auto"/>
            </w:tcBorders>
            <w:shd w:val="clear" w:color="auto" w:fill="FFFFFF" w:themeFill="background1"/>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b/>
                <w:sz w:val="24"/>
                <w:szCs w:val="24"/>
                <w:lang w:val="en-US"/>
              </w:rPr>
              <w:t xml:space="preserve">I </w:t>
            </w:r>
            <w:r w:rsidRPr="005B199A">
              <w:rPr>
                <w:rFonts w:ascii="Times New Roman" w:hAnsi="Times New Roman" w:cs="Times New Roman"/>
                <w:b/>
                <w:sz w:val="24"/>
                <w:szCs w:val="24"/>
              </w:rPr>
              <w:t>полугодие</w:t>
            </w:r>
          </w:p>
        </w:tc>
      </w:tr>
      <w:tr w:rsidR="006F7D55" w:rsidRPr="005B199A" w:rsidTr="00ED6017">
        <w:trPr>
          <w:trHeight w:val="142"/>
        </w:trPr>
        <w:tc>
          <w:tcPr>
            <w:tcW w:w="710" w:type="dxa"/>
            <w:vMerge/>
            <w:shd w:val="clear" w:color="auto" w:fill="auto"/>
          </w:tcPr>
          <w:p w:rsidR="006F7D55" w:rsidRPr="005B199A" w:rsidRDefault="006F7D55" w:rsidP="006F7D55">
            <w:pPr>
              <w:jc w:val="center"/>
              <w:rPr>
                <w:rFonts w:ascii="Times New Roman" w:hAnsi="Times New Roman" w:cs="Times New Roman"/>
                <w:sz w:val="24"/>
                <w:szCs w:val="24"/>
              </w:rPr>
            </w:pPr>
          </w:p>
        </w:tc>
        <w:tc>
          <w:tcPr>
            <w:tcW w:w="14581" w:type="dxa"/>
            <w:gridSpan w:val="6"/>
            <w:tcBorders>
              <w:right w:val="single" w:sz="4" w:space="0" w:color="auto"/>
            </w:tcBorders>
            <w:shd w:val="clear" w:color="auto" w:fill="FFFFFF" w:themeFill="background1"/>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b/>
                <w:sz w:val="24"/>
                <w:szCs w:val="24"/>
              </w:rPr>
              <w:t>Занятия, не предусмотренные программой</w:t>
            </w: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p>
        </w:tc>
        <w:tc>
          <w:tcPr>
            <w:tcW w:w="992" w:type="dxa"/>
            <w:shd w:val="clear" w:color="auto" w:fill="FFFFFF" w:themeFill="background1"/>
          </w:tcPr>
          <w:p w:rsidR="006F7D55" w:rsidRPr="005B199A" w:rsidRDefault="006F7D55" w:rsidP="006F7D55">
            <w:pPr>
              <w:jc w:val="center"/>
              <w:rPr>
                <w:rFonts w:ascii="Times New Roman" w:hAnsi="Times New Roman" w:cs="Times New Roman"/>
                <w:sz w:val="24"/>
                <w:szCs w:val="24"/>
              </w:rPr>
            </w:pPr>
          </w:p>
        </w:tc>
        <w:tc>
          <w:tcPr>
            <w:tcW w:w="851" w:type="dxa"/>
            <w:shd w:val="clear" w:color="auto" w:fill="FFFFFF" w:themeFill="background1"/>
          </w:tcPr>
          <w:p w:rsidR="006F7D55" w:rsidRPr="005B199A" w:rsidRDefault="006F7D55" w:rsidP="006F7D55">
            <w:pPr>
              <w:jc w:val="center"/>
              <w:rPr>
                <w:rFonts w:ascii="Times New Roman" w:hAnsi="Times New Roman" w:cs="Times New Roman"/>
                <w:b/>
                <w:sz w:val="24"/>
                <w:szCs w:val="24"/>
              </w:rPr>
            </w:pPr>
          </w:p>
        </w:tc>
        <w:tc>
          <w:tcPr>
            <w:tcW w:w="7229" w:type="dxa"/>
            <w:shd w:val="clear" w:color="auto" w:fill="FFFFFF" w:themeFill="background1"/>
          </w:tcPr>
          <w:p w:rsidR="006F7D55" w:rsidRPr="005B199A" w:rsidRDefault="006F7D55" w:rsidP="006F7D55">
            <w:pPr>
              <w:rPr>
                <w:rFonts w:ascii="Times New Roman" w:hAnsi="Times New Roman" w:cs="Times New Roman"/>
                <w:sz w:val="24"/>
                <w:szCs w:val="24"/>
              </w:rPr>
            </w:pPr>
            <w:r w:rsidRPr="005B199A">
              <w:rPr>
                <w:rFonts w:ascii="Times New Roman" w:hAnsi="Times New Roman" w:cs="Times New Roman"/>
                <w:sz w:val="24"/>
                <w:szCs w:val="24"/>
              </w:rPr>
              <w:t>Организационные встречи с детьми и родителями. Формирование учебных групп. Подготовка материалов.</w:t>
            </w:r>
          </w:p>
        </w:tc>
        <w:tc>
          <w:tcPr>
            <w:tcW w:w="850" w:type="dxa"/>
            <w:shd w:val="clear" w:color="auto" w:fill="FFFFFF" w:themeFill="background1"/>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2</w:t>
            </w:r>
          </w:p>
        </w:tc>
        <w:tc>
          <w:tcPr>
            <w:tcW w:w="2694" w:type="dxa"/>
            <w:shd w:val="clear" w:color="auto" w:fill="FFFFFF" w:themeFill="background1"/>
          </w:tcPr>
          <w:p w:rsidR="006F7D55" w:rsidRPr="005B199A" w:rsidRDefault="006F7D55" w:rsidP="006F7D55">
            <w:pPr>
              <w:jc w:val="center"/>
              <w:rPr>
                <w:rFonts w:ascii="Times New Roman" w:hAnsi="Times New Roman" w:cs="Times New Roman"/>
                <w:sz w:val="24"/>
                <w:szCs w:val="24"/>
              </w:rPr>
            </w:pPr>
          </w:p>
        </w:tc>
        <w:tc>
          <w:tcPr>
            <w:tcW w:w="1965" w:type="dxa"/>
            <w:tcBorders>
              <w:right w:val="single" w:sz="4" w:space="0" w:color="auto"/>
            </w:tcBorders>
            <w:shd w:val="clear" w:color="auto" w:fill="FFFFFF" w:themeFill="background1"/>
          </w:tcPr>
          <w:p w:rsidR="006F7D55" w:rsidRPr="005B199A" w:rsidRDefault="006F7D55" w:rsidP="006F7D55">
            <w:pPr>
              <w:jc w:val="center"/>
              <w:rPr>
                <w:rFonts w:ascii="Times New Roman" w:hAnsi="Times New Roman" w:cs="Times New Roman"/>
                <w:b/>
                <w:sz w:val="24"/>
                <w:szCs w:val="24"/>
              </w:rPr>
            </w:pPr>
            <w:r w:rsidRPr="005B199A">
              <w:rPr>
                <w:rFonts w:ascii="Times New Roman" w:hAnsi="Times New Roman" w:cs="Times New Roman"/>
                <w:b/>
                <w:sz w:val="24"/>
                <w:szCs w:val="24"/>
              </w:rPr>
              <w:t>Вне учебного плана</w:t>
            </w:r>
          </w:p>
        </w:tc>
      </w:tr>
      <w:tr w:rsidR="006F7D55" w:rsidRPr="005B199A" w:rsidTr="00ED6017">
        <w:trPr>
          <w:trHeight w:val="142"/>
        </w:trPr>
        <w:tc>
          <w:tcPr>
            <w:tcW w:w="15291" w:type="dxa"/>
            <w:gridSpan w:val="7"/>
            <w:shd w:val="clear" w:color="auto" w:fill="auto"/>
          </w:tcPr>
          <w:p w:rsidR="006F7D55" w:rsidRPr="005B199A" w:rsidRDefault="006F7D55" w:rsidP="00ED6017">
            <w:pPr>
              <w:jc w:val="center"/>
              <w:rPr>
                <w:rFonts w:ascii="Times New Roman" w:hAnsi="Times New Roman" w:cs="Times New Roman"/>
                <w:sz w:val="24"/>
                <w:szCs w:val="24"/>
              </w:rPr>
            </w:pPr>
            <w:r>
              <w:rPr>
                <w:rFonts w:ascii="Times New Roman" w:hAnsi="Times New Roman" w:cs="Times New Roman"/>
                <w:b/>
                <w:sz w:val="24"/>
                <w:szCs w:val="24"/>
              </w:rPr>
              <w:t xml:space="preserve">Занятия по программе </w:t>
            </w:r>
          </w:p>
        </w:tc>
      </w:tr>
      <w:tr w:rsidR="006F7D55" w:rsidRPr="005B199A" w:rsidTr="006F7D55">
        <w:trPr>
          <w:trHeight w:val="142"/>
        </w:trPr>
        <w:tc>
          <w:tcPr>
            <w:tcW w:w="15291" w:type="dxa"/>
            <w:gridSpan w:val="7"/>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eastAsia="Calibri" w:hAnsi="Times New Roman" w:cs="Times New Roman"/>
                <w:b/>
                <w:sz w:val="24"/>
                <w:szCs w:val="24"/>
              </w:rPr>
              <w:t>«Мы - одноклассники»</w:t>
            </w: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 xml:space="preserve">1 </w:t>
            </w:r>
          </w:p>
        </w:tc>
        <w:tc>
          <w:tcPr>
            <w:tcW w:w="992" w:type="dxa"/>
            <w:shd w:val="clear" w:color="auto" w:fill="FFFFFF" w:themeFill="background1"/>
          </w:tcPr>
          <w:p w:rsidR="006F7D55" w:rsidRPr="005B199A" w:rsidRDefault="006F7D55" w:rsidP="006F7D55">
            <w:pPr>
              <w:jc w:val="center"/>
              <w:rPr>
                <w:rFonts w:ascii="Times New Roman" w:hAnsi="Times New Roman" w:cs="Times New Roman"/>
                <w:sz w:val="24"/>
                <w:szCs w:val="24"/>
              </w:rPr>
            </w:pPr>
          </w:p>
        </w:tc>
        <w:tc>
          <w:tcPr>
            <w:tcW w:w="851" w:type="dxa"/>
            <w:shd w:val="clear" w:color="auto" w:fill="FFFFFF" w:themeFill="background1"/>
          </w:tcPr>
          <w:p w:rsidR="006F7D55" w:rsidRPr="005B199A" w:rsidRDefault="006F7D55" w:rsidP="006F7D55">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vAlign w:val="bottom"/>
          </w:tcPr>
          <w:p w:rsidR="006F7D55" w:rsidRPr="005B199A" w:rsidRDefault="006F7D55" w:rsidP="006F7D55">
            <w:pPr>
              <w:widowControl w:val="0"/>
              <w:spacing w:line="269"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Экскурсия «Моя школа». Ими гордится школа</w:t>
            </w:r>
          </w:p>
        </w:tc>
        <w:tc>
          <w:tcPr>
            <w:tcW w:w="850" w:type="dxa"/>
            <w:tcBorders>
              <w:top w:val="single" w:sz="4" w:space="0" w:color="auto"/>
              <w:left w:val="single" w:sz="4" w:space="0" w:color="auto"/>
              <w:bottom w:val="single" w:sz="4" w:space="0" w:color="auto"/>
              <w:right w:val="single" w:sz="4" w:space="0" w:color="auto"/>
            </w:tcBorders>
          </w:tcPr>
          <w:p w:rsidR="006F7D55" w:rsidRPr="005B199A" w:rsidRDefault="006F7D55" w:rsidP="006F7D55">
            <w:pPr>
              <w:jc w:val="center"/>
              <w:rPr>
                <w:rFonts w:ascii="Times New Roman" w:hAnsi="Times New Roman" w:cs="Times New Roman"/>
                <w:color w:val="000000"/>
                <w:sz w:val="24"/>
                <w:szCs w:val="24"/>
              </w:rPr>
            </w:pPr>
            <w:r w:rsidRPr="005B199A">
              <w:rPr>
                <w:rFonts w:ascii="Times New Roman" w:hAnsi="Times New Roman" w:cs="Times New Roman"/>
                <w:color w:val="000000"/>
                <w:sz w:val="24"/>
                <w:szCs w:val="24"/>
              </w:rPr>
              <w:t>2</w:t>
            </w:r>
          </w:p>
        </w:tc>
        <w:tc>
          <w:tcPr>
            <w:tcW w:w="2694" w:type="dxa"/>
            <w:shd w:val="clear" w:color="auto" w:fill="FFFFFF" w:themeFill="background1"/>
          </w:tcPr>
          <w:p w:rsidR="006F7D55" w:rsidRPr="005B199A" w:rsidRDefault="006F7D55" w:rsidP="006F7D55">
            <w:pPr>
              <w:jc w:val="center"/>
              <w:rPr>
                <w:rFonts w:ascii="Times New Roman" w:hAnsi="Times New Roman" w:cs="Times New Roman"/>
                <w:sz w:val="24"/>
                <w:szCs w:val="24"/>
              </w:rPr>
            </w:pPr>
          </w:p>
        </w:tc>
        <w:tc>
          <w:tcPr>
            <w:tcW w:w="1965" w:type="dxa"/>
            <w:shd w:val="clear" w:color="auto" w:fill="FFFFFF" w:themeFill="background1"/>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2</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vAlign w:val="bottom"/>
          </w:tcPr>
          <w:p w:rsidR="006F7D55" w:rsidRPr="005B199A" w:rsidRDefault="006F7D55" w:rsidP="006F7D55">
            <w:pPr>
              <w:widowControl w:val="0"/>
              <w:spacing w:line="220"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День пешехода</w:t>
            </w:r>
          </w:p>
        </w:tc>
        <w:tc>
          <w:tcPr>
            <w:tcW w:w="850" w:type="dxa"/>
            <w:tcBorders>
              <w:top w:val="single" w:sz="4" w:space="0" w:color="auto"/>
              <w:left w:val="single" w:sz="4" w:space="0" w:color="auto"/>
              <w:bottom w:val="single" w:sz="4" w:space="0" w:color="auto"/>
              <w:right w:val="single" w:sz="4" w:space="0" w:color="auto"/>
            </w:tcBorders>
          </w:tcPr>
          <w:p w:rsidR="006F7D55" w:rsidRPr="005B199A" w:rsidRDefault="006F7D55" w:rsidP="006F7D55">
            <w:pPr>
              <w:jc w:val="center"/>
              <w:rPr>
                <w:rFonts w:ascii="Times New Roman" w:hAnsi="Times New Roman" w:cs="Times New Roman"/>
                <w:color w:val="000000"/>
                <w:sz w:val="24"/>
                <w:szCs w:val="24"/>
              </w:rPr>
            </w:pPr>
            <w:r w:rsidRPr="005B199A">
              <w:rPr>
                <w:rFonts w:ascii="Times New Roman" w:hAnsi="Times New Roman" w:cs="Times New Roman"/>
                <w:color w:val="000000"/>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ab/>
            </w: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3</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vAlign w:val="bottom"/>
          </w:tcPr>
          <w:p w:rsidR="006F7D55" w:rsidRPr="005B199A" w:rsidRDefault="006F7D55" w:rsidP="006F7D55">
            <w:pPr>
              <w:widowControl w:val="0"/>
              <w:spacing w:line="220"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«Я и мои друзья».</w:t>
            </w:r>
          </w:p>
        </w:tc>
        <w:tc>
          <w:tcPr>
            <w:tcW w:w="850" w:type="dxa"/>
            <w:tcBorders>
              <w:top w:val="single" w:sz="4" w:space="0" w:color="auto"/>
              <w:left w:val="single" w:sz="4" w:space="0" w:color="auto"/>
              <w:bottom w:val="single" w:sz="4" w:space="0" w:color="auto"/>
              <w:right w:val="single" w:sz="4" w:space="0" w:color="auto"/>
            </w:tcBorders>
          </w:tcPr>
          <w:p w:rsidR="006F7D55" w:rsidRPr="005B199A" w:rsidRDefault="006F7D55" w:rsidP="006F7D55">
            <w:pPr>
              <w:jc w:val="center"/>
              <w:rPr>
                <w:rFonts w:ascii="Times New Roman" w:hAnsi="Times New Roman" w:cs="Times New Roman"/>
                <w:color w:val="000000"/>
                <w:sz w:val="24"/>
                <w:szCs w:val="24"/>
              </w:rPr>
            </w:pPr>
            <w:r w:rsidRPr="005B199A">
              <w:rPr>
                <w:rFonts w:ascii="Times New Roman" w:hAnsi="Times New Roman" w:cs="Times New Roman"/>
                <w:color w:val="000000"/>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4</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6F7D55" w:rsidRPr="005B199A" w:rsidRDefault="006F7D55" w:rsidP="006F7D55">
            <w:pPr>
              <w:widowControl w:val="0"/>
              <w:spacing w:line="283"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 xml:space="preserve">Игра «В кругу друзей» </w:t>
            </w:r>
            <w:r w:rsidRPr="005B199A">
              <w:rPr>
                <w:rStyle w:val="211pt"/>
                <w:color w:val="000000"/>
                <w:sz w:val="24"/>
                <w:szCs w:val="24"/>
              </w:rPr>
              <w:t>Вводный контроль</w:t>
            </w:r>
          </w:p>
        </w:tc>
        <w:tc>
          <w:tcPr>
            <w:tcW w:w="850" w:type="dxa"/>
            <w:tcBorders>
              <w:top w:val="single" w:sz="4" w:space="0" w:color="auto"/>
              <w:left w:val="single" w:sz="4" w:space="0" w:color="auto"/>
              <w:bottom w:val="single" w:sz="4" w:space="0" w:color="auto"/>
              <w:right w:val="single" w:sz="4" w:space="0" w:color="auto"/>
            </w:tcBorders>
          </w:tcPr>
          <w:p w:rsidR="006F7D55" w:rsidRPr="005B199A" w:rsidRDefault="006F7D55" w:rsidP="006F7D55">
            <w:pPr>
              <w:jc w:val="center"/>
              <w:rPr>
                <w:rFonts w:ascii="Times New Roman" w:hAnsi="Times New Roman" w:cs="Times New Roman"/>
                <w:color w:val="000000"/>
                <w:sz w:val="24"/>
                <w:szCs w:val="24"/>
              </w:rPr>
            </w:pPr>
            <w:r w:rsidRPr="005B199A">
              <w:rPr>
                <w:rFonts w:ascii="Times New Roman" w:hAnsi="Times New Roman" w:cs="Times New Roman"/>
                <w:color w:val="000000"/>
                <w:sz w:val="24"/>
                <w:szCs w:val="24"/>
              </w:rPr>
              <w:t>2</w:t>
            </w:r>
          </w:p>
        </w:tc>
        <w:tc>
          <w:tcPr>
            <w:tcW w:w="2694" w:type="dxa"/>
            <w:vAlign w:val="bottom"/>
          </w:tcPr>
          <w:p w:rsidR="006F7D55" w:rsidRPr="005B199A" w:rsidRDefault="006F7D55" w:rsidP="006F7D55">
            <w:pPr>
              <w:pStyle w:val="210"/>
              <w:shd w:val="clear" w:color="auto" w:fill="auto"/>
              <w:spacing w:after="0" w:line="278" w:lineRule="exact"/>
              <w:ind w:firstLine="0"/>
              <w:jc w:val="center"/>
              <w:rPr>
                <w:sz w:val="24"/>
                <w:szCs w:val="24"/>
              </w:rPr>
            </w:pPr>
            <w:r w:rsidRPr="005B199A">
              <w:rPr>
                <w:rStyle w:val="211pt"/>
                <w:color w:val="000000"/>
                <w:sz w:val="24"/>
                <w:szCs w:val="24"/>
              </w:rPr>
              <w:t>беседа</w:t>
            </w: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5</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vAlign w:val="bottom"/>
          </w:tcPr>
          <w:p w:rsidR="006F7D55" w:rsidRPr="005B199A" w:rsidRDefault="006F7D55" w:rsidP="006F7D55">
            <w:pPr>
              <w:widowControl w:val="0"/>
              <w:spacing w:line="274" w:lineRule="exact"/>
              <w:jc w:val="both"/>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Профессия «Учитель». Творческая мастерская «Открытка учителю»</w:t>
            </w:r>
          </w:p>
        </w:tc>
        <w:tc>
          <w:tcPr>
            <w:tcW w:w="850" w:type="dxa"/>
            <w:tcBorders>
              <w:top w:val="single" w:sz="4" w:space="0" w:color="auto"/>
              <w:left w:val="single" w:sz="4" w:space="0" w:color="auto"/>
              <w:bottom w:val="single" w:sz="4" w:space="0" w:color="auto"/>
              <w:right w:val="single" w:sz="4" w:space="0" w:color="auto"/>
            </w:tcBorders>
          </w:tcPr>
          <w:p w:rsidR="006F7D55" w:rsidRPr="005B199A" w:rsidRDefault="006F7D55" w:rsidP="006F7D55">
            <w:pPr>
              <w:jc w:val="center"/>
              <w:rPr>
                <w:rFonts w:ascii="Times New Roman" w:hAnsi="Times New Roman" w:cs="Times New Roman"/>
                <w:color w:val="000000"/>
                <w:sz w:val="24"/>
                <w:szCs w:val="24"/>
              </w:rPr>
            </w:pPr>
            <w:r w:rsidRPr="005B199A">
              <w:rPr>
                <w:rFonts w:ascii="Times New Roman" w:hAnsi="Times New Roman" w:cs="Times New Roman"/>
                <w:color w:val="000000"/>
                <w:sz w:val="24"/>
                <w:szCs w:val="24"/>
              </w:rPr>
              <w:t>2</w:t>
            </w:r>
          </w:p>
        </w:tc>
        <w:tc>
          <w:tcPr>
            <w:tcW w:w="2694" w:type="dxa"/>
          </w:tcPr>
          <w:p w:rsidR="006F7D55" w:rsidRPr="005B199A" w:rsidRDefault="006F7D55" w:rsidP="006F7D55">
            <w:pP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6</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6F7D55" w:rsidRPr="005B199A" w:rsidRDefault="006F7D55" w:rsidP="006F7D55">
            <w:pPr>
              <w:widowControl w:val="0"/>
              <w:spacing w:line="274"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День безопасности (правила поведения в быту)</w:t>
            </w:r>
          </w:p>
        </w:tc>
        <w:tc>
          <w:tcPr>
            <w:tcW w:w="850" w:type="dxa"/>
            <w:tcBorders>
              <w:top w:val="single" w:sz="4" w:space="0" w:color="auto"/>
              <w:left w:val="single" w:sz="4" w:space="0" w:color="auto"/>
              <w:bottom w:val="single" w:sz="4" w:space="0" w:color="auto"/>
              <w:right w:val="single" w:sz="4" w:space="0" w:color="auto"/>
            </w:tcBorders>
          </w:tcPr>
          <w:p w:rsidR="006F7D55" w:rsidRPr="005B199A" w:rsidRDefault="006F7D55" w:rsidP="006F7D55">
            <w:pPr>
              <w:jc w:val="center"/>
              <w:rPr>
                <w:rFonts w:ascii="Times New Roman" w:hAnsi="Times New Roman" w:cs="Times New Roman"/>
                <w:color w:val="000000"/>
                <w:sz w:val="24"/>
                <w:szCs w:val="24"/>
              </w:rPr>
            </w:pPr>
            <w:r w:rsidRPr="005B199A">
              <w:rPr>
                <w:rFonts w:ascii="Times New Roman" w:hAnsi="Times New Roman" w:cs="Times New Roman"/>
                <w:color w:val="000000"/>
                <w:sz w:val="24"/>
                <w:szCs w:val="24"/>
              </w:rPr>
              <w:t>2</w:t>
            </w:r>
          </w:p>
        </w:tc>
        <w:tc>
          <w:tcPr>
            <w:tcW w:w="2694" w:type="dxa"/>
            <w:vAlign w:val="bottom"/>
          </w:tcPr>
          <w:p w:rsidR="006F7D55" w:rsidRPr="005B199A" w:rsidRDefault="006F7D55" w:rsidP="006F7D55">
            <w:pPr>
              <w:pStyle w:val="210"/>
              <w:shd w:val="clear" w:color="auto" w:fill="auto"/>
              <w:spacing w:after="0" w:line="278" w:lineRule="exact"/>
              <w:ind w:left="29" w:hanging="29"/>
              <w:rPr>
                <w:sz w:val="24"/>
                <w:szCs w:val="24"/>
              </w:rPr>
            </w:pPr>
            <w:r w:rsidRPr="005B199A">
              <w:rPr>
                <w:rStyle w:val="211pt"/>
                <w:color w:val="000000"/>
                <w:sz w:val="24"/>
                <w:szCs w:val="24"/>
              </w:rPr>
              <w:t>Конкурс рисунков «Сохрани себя сам»</w:t>
            </w: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15291" w:type="dxa"/>
            <w:gridSpan w:val="7"/>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b/>
                <w:sz w:val="24"/>
                <w:szCs w:val="24"/>
              </w:rPr>
              <w:t>2.  Родина - Россия. Родной Краснодарский край.</w:t>
            </w: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7</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vAlign w:val="center"/>
          </w:tcPr>
          <w:p w:rsidR="006F7D55" w:rsidRPr="005B199A" w:rsidRDefault="006F7D55" w:rsidP="006F7D55">
            <w:pPr>
              <w:widowControl w:val="0"/>
              <w:spacing w:line="220"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Мы - Россияне</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278"/>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8</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20"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История города Краснодара</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9</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6F7D55" w:rsidRDefault="006F7D55" w:rsidP="006F7D55">
            <w:pPr>
              <w:widowControl w:val="0"/>
              <w:spacing w:line="283" w:lineRule="exact"/>
              <w:rPr>
                <w:rFonts w:ascii="Times New Roman" w:hAnsi="Times New Roman" w:cs="Times New Roman"/>
                <w:color w:val="000000"/>
                <w:sz w:val="24"/>
                <w:szCs w:val="24"/>
                <w:shd w:val="clear" w:color="auto" w:fill="FFFFFF"/>
              </w:rPr>
            </w:pPr>
            <w:r w:rsidRPr="005B199A">
              <w:rPr>
                <w:rFonts w:ascii="Times New Roman" w:hAnsi="Times New Roman" w:cs="Times New Roman"/>
                <w:color w:val="000000"/>
                <w:sz w:val="24"/>
                <w:szCs w:val="24"/>
                <w:shd w:val="clear" w:color="auto" w:fill="FFFFFF"/>
              </w:rPr>
              <w:t>«Экскурсия по родным местам» (г. Лабинска)</w:t>
            </w:r>
            <w:r>
              <w:rPr>
                <w:rFonts w:ascii="Times New Roman" w:hAnsi="Times New Roman" w:cs="Times New Roman"/>
                <w:color w:val="000000"/>
                <w:sz w:val="24"/>
                <w:szCs w:val="24"/>
                <w:shd w:val="clear" w:color="auto" w:fill="FFFFFF"/>
              </w:rPr>
              <w:t xml:space="preserve"> </w:t>
            </w:r>
            <w:r w:rsidRPr="005B199A">
              <w:rPr>
                <w:rFonts w:ascii="Times New Roman" w:hAnsi="Times New Roman" w:cs="Times New Roman"/>
                <w:sz w:val="24"/>
                <w:szCs w:val="24"/>
              </w:rPr>
              <w:t>Выставка фотографий.</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lastRenderedPageBreak/>
              <w:t>10</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rPr>
                <w:rFonts w:ascii="Times New Roman" w:hAnsi="Times New Roman" w:cs="Times New Roman"/>
                <w:sz w:val="24"/>
                <w:szCs w:val="24"/>
              </w:rPr>
            </w:pPr>
            <w:r w:rsidRPr="005B199A">
              <w:rPr>
                <w:rFonts w:ascii="Times New Roman" w:hAnsi="Times New Roman" w:cs="Times New Roman"/>
                <w:sz w:val="24"/>
                <w:szCs w:val="24"/>
              </w:rPr>
              <w:t>День народного единства</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rPr>
                <w:rFonts w:ascii="Times New Roman" w:hAnsi="Times New Roman" w:cs="Times New Roman"/>
                <w:sz w:val="24"/>
                <w:szCs w:val="24"/>
              </w:rPr>
            </w:pPr>
            <w:r w:rsidRPr="005B199A">
              <w:rPr>
                <w:rFonts w:ascii="Times New Roman" w:hAnsi="Times New Roman" w:cs="Times New Roman"/>
                <w:sz w:val="24"/>
                <w:szCs w:val="24"/>
              </w:rPr>
              <w:t>Конкурс</w:t>
            </w:r>
            <w:r>
              <w:rPr>
                <w:rFonts w:ascii="Times New Roman" w:hAnsi="Times New Roman" w:cs="Times New Roman"/>
                <w:sz w:val="24"/>
                <w:szCs w:val="24"/>
              </w:rPr>
              <w:t xml:space="preserve"> «</w:t>
            </w:r>
            <w:r w:rsidRPr="005B199A">
              <w:rPr>
                <w:rFonts w:ascii="Times New Roman" w:hAnsi="Times New Roman" w:cs="Times New Roman"/>
                <w:sz w:val="24"/>
                <w:szCs w:val="24"/>
              </w:rPr>
              <w:t>Кубанский</w:t>
            </w:r>
          </w:p>
          <w:p w:rsidR="006F7D55" w:rsidRPr="005B199A" w:rsidRDefault="006F7D55" w:rsidP="006F7D55">
            <w:pPr>
              <w:rPr>
                <w:rFonts w:ascii="Times New Roman" w:hAnsi="Times New Roman" w:cs="Times New Roman"/>
                <w:sz w:val="24"/>
                <w:szCs w:val="24"/>
              </w:rPr>
            </w:pPr>
            <w:r>
              <w:rPr>
                <w:rFonts w:ascii="Times New Roman" w:hAnsi="Times New Roman" w:cs="Times New Roman"/>
                <w:sz w:val="24"/>
                <w:szCs w:val="24"/>
              </w:rPr>
              <w:t xml:space="preserve">край дружбы  </w:t>
            </w:r>
            <w:r w:rsidRPr="005B199A">
              <w:rPr>
                <w:rFonts w:ascii="Times New Roman" w:hAnsi="Times New Roman" w:cs="Times New Roman"/>
                <w:sz w:val="24"/>
                <w:szCs w:val="24"/>
              </w:rPr>
              <w:t>народов»</w:t>
            </w:r>
          </w:p>
        </w:tc>
        <w:tc>
          <w:tcPr>
            <w:tcW w:w="1965" w:type="dxa"/>
            <w:shd w:val="clear" w:color="auto" w:fill="auto"/>
          </w:tcPr>
          <w:p w:rsidR="006F7D55" w:rsidRPr="005B199A" w:rsidRDefault="006F7D55" w:rsidP="006F7D55">
            <w:pPr>
              <w:jc w:val="center"/>
              <w:rPr>
                <w:rFonts w:ascii="Times New Roman" w:hAnsi="Times New Roman" w:cs="Times New Roman"/>
                <w:sz w:val="24"/>
                <w:szCs w:val="24"/>
              </w:rPr>
            </w:pPr>
          </w:p>
        </w:tc>
      </w:tr>
      <w:tr w:rsidR="006F7D55" w:rsidRPr="005B199A" w:rsidTr="006F7D55">
        <w:trPr>
          <w:trHeight w:val="142"/>
        </w:trPr>
        <w:tc>
          <w:tcPr>
            <w:tcW w:w="15291" w:type="dxa"/>
            <w:gridSpan w:val="7"/>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b/>
                <w:sz w:val="24"/>
                <w:szCs w:val="24"/>
              </w:rPr>
              <w:t>3.  Моя семья. Родословная</w:t>
            </w: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11</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b/>
                <w:sz w:val="24"/>
                <w:szCs w:val="24"/>
              </w:rPr>
              <w:t xml:space="preserve">                                 </w:t>
            </w:r>
          </w:p>
        </w:tc>
        <w:tc>
          <w:tcPr>
            <w:tcW w:w="7229" w:type="dxa"/>
          </w:tcPr>
          <w:p w:rsidR="006F7D55" w:rsidRPr="005B199A" w:rsidRDefault="006F7D55" w:rsidP="006F7D55">
            <w:pPr>
              <w:widowControl w:val="0"/>
              <w:spacing w:after="60" w:line="220"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Моя семья.</w:t>
            </w:r>
            <w:r>
              <w:rPr>
                <w:rFonts w:ascii="Times New Roman" w:hAnsi="Times New Roman" w:cs="Times New Roman"/>
                <w:sz w:val="24"/>
                <w:szCs w:val="24"/>
              </w:rPr>
              <w:t xml:space="preserve"> </w:t>
            </w:r>
            <w:r w:rsidRPr="005B199A">
              <w:rPr>
                <w:rFonts w:ascii="Times New Roman" w:hAnsi="Times New Roman" w:cs="Times New Roman"/>
                <w:color w:val="000000"/>
                <w:sz w:val="24"/>
                <w:szCs w:val="24"/>
                <w:shd w:val="clear" w:color="auto" w:fill="FFFFFF"/>
              </w:rPr>
              <w:t>Мой семейный фотоальбом.</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vAlign w:val="bottom"/>
          </w:tcPr>
          <w:p w:rsidR="006F7D55" w:rsidRDefault="006F7D55" w:rsidP="006F7D55">
            <w:pPr>
              <w:pStyle w:val="210"/>
              <w:shd w:val="clear" w:color="auto" w:fill="auto"/>
              <w:spacing w:after="0" w:line="274" w:lineRule="exact"/>
              <w:ind w:firstLine="0"/>
              <w:rPr>
                <w:sz w:val="24"/>
                <w:szCs w:val="24"/>
              </w:rPr>
            </w:pPr>
            <w:r w:rsidRPr="005B199A">
              <w:rPr>
                <w:rStyle w:val="211pt"/>
                <w:color w:val="000000"/>
                <w:sz w:val="24"/>
                <w:szCs w:val="24"/>
              </w:rPr>
              <w:t>Выставка</w:t>
            </w:r>
            <w:r>
              <w:rPr>
                <w:sz w:val="24"/>
                <w:szCs w:val="24"/>
              </w:rPr>
              <w:t xml:space="preserve"> </w:t>
            </w:r>
          </w:p>
          <w:p w:rsidR="006F7D55" w:rsidRPr="005B199A" w:rsidRDefault="006F7D55" w:rsidP="006F7D55">
            <w:pPr>
              <w:pStyle w:val="210"/>
              <w:shd w:val="clear" w:color="auto" w:fill="auto"/>
              <w:spacing w:after="0" w:line="274" w:lineRule="exact"/>
              <w:ind w:firstLine="0"/>
              <w:rPr>
                <w:sz w:val="24"/>
                <w:szCs w:val="24"/>
              </w:rPr>
            </w:pPr>
            <w:r w:rsidRPr="005B199A">
              <w:rPr>
                <w:rStyle w:val="211pt"/>
                <w:color w:val="000000"/>
                <w:sz w:val="24"/>
                <w:szCs w:val="24"/>
              </w:rPr>
              <w:t>фотоаль</w:t>
            </w:r>
            <w:r w:rsidRPr="005B199A">
              <w:rPr>
                <w:rStyle w:val="211pt"/>
                <w:color w:val="000000"/>
                <w:sz w:val="24"/>
                <w:szCs w:val="24"/>
              </w:rPr>
              <w:softHyphen/>
              <w:t>бомов</w:t>
            </w: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12</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vAlign w:val="bottom"/>
          </w:tcPr>
          <w:p w:rsidR="006F7D55" w:rsidRPr="005B199A" w:rsidRDefault="006F7D55" w:rsidP="006F7D55">
            <w:pPr>
              <w:widowControl w:val="0"/>
              <w:spacing w:line="274"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Составление генеалогического древа.</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13</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74"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Моя фамилия. Однофамильцы. Происхождение моей фамилии.</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vAlign w:val="bottom"/>
          </w:tcPr>
          <w:p w:rsidR="006F7D55" w:rsidRPr="005B199A" w:rsidRDefault="006F7D55" w:rsidP="006F7D55">
            <w:pPr>
              <w:pStyle w:val="210"/>
              <w:shd w:val="clear" w:color="auto" w:fill="auto"/>
              <w:spacing w:after="0" w:line="274" w:lineRule="exact"/>
              <w:ind w:firstLine="0"/>
              <w:jc w:val="center"/>
              <w:rPr>
                <w:sz w:val="24"/>
                <w:szCs w:val="24"/>
              </w:rPr>
            </w:pPr>
            <w:r w:rsidRPr="005B199A">
              <w:rPr>
                <w:rStyle w:val="211pt"/>
                <w:color w:val="000000"/>
                <w:sz w:val="24"/>
                <w:szCs w:val="24"/>
              </w:rPr>
              <w:t>Выставка рисунков - «Моя семья»</w:t>
            </w: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14</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74"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Семейный герб.</w:t>
            </w:r>
          </w:p>
          <w:p w:rsidR="006F7D55" w:rsidRPr="005B199A" w:rsidRDefault="006F7D55" w:rsidP="006F7D55">
            <w:pPr>
              <w:widowControl w:val="0"/>
              <w:spacing w:line="274"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Творческая мастерская «Герб моей семьи»</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vAlign w:val="bottom"/>
          </w:tcPr>
          <w:p w:rsidR="006F7D55" w:rsidRPr="005B199A" w:rsidRDefault="006F7D55" w:rsidP="006F7D55">
            <w:pPr>
              <w:pStyle w:val="210"/>
              <w:shd w:val="clear" w:color="auto" w:fill="auto"/>
              <w:spacing w:after="0" w:line="274" w:lineRule="exact"/>
              <w:ind w:firstLine="0"/>
              <w:jc w:val="center"/>
              <w:rPr>
                <w:sz w:val="24"/>
                <w:szCs w:val="24"/>
              </w:rPr>
            </w:pPr>
            <w:r w:rsidRPr="005B199A">
              <w:rPr>
                <w:rStyle w:val="211pt"/>
                <w:color w:val="000000"/>
                <w:sz w:val="24"/>
                <w:szCs w:val="24"/>
              </w:rPr>
              <w:t>Выставка поделок - «Герб моей семьи»</w:t>
            </w: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6F7D55">
        <w:trPr>
          <w:trHeight w:val="142"/>
        </w:trPr>
        <w:tc>
          <w:tcPr>
            <w:tcW w:w="15291" w:type="dxa"/>
            <w:gridSpan w:val="7"/>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b/>
                <w:sz w:val="24"/>
                <w:szCs w:val="24"/>
              </w:rPr>
              <w:t>4. Творить добро...</w:t>
            </w: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15</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b/>
                <w:sz w:val="24"/>
                <w:szCs w:val="24"/>
              </w:rPr>
              <w:t xml:space="preserve">                                        </w:t>
            </w:r>
          </w:p>
        </w:tc>
        <w:tc>
          <w:tcPr>
            <w:tcW w:w="7229" w:type="dxa"/>
          </w:tcPr>
          <w:p w:rsidR="006F7D55" w:rsidRPr="005B199A" w:rsidRDefault="006F7D55" w:rsidP="006F7D55">
            <w:pPr>
              <w:widowControl w:val="0"/>
              <w:spacing w:line="274" w:lineRule="exact"/>
              <w:rPr>
                <w:rFonts w:ascii="Times New Roman" w:hAnsi="Times New Roman" w:cs="Times New Roman"/>
                <w:color w:val="000000"/>
                <w:sz w:val="24"/>
                <w:szCs w:val="24"/>
                <w:shd w:val="clear" w:color="auto" w:fill="FFFFFF"/>
              </w:rPr>
            </w:pPr>
            <w:r w:rsidRPr="005B199A">
              <w:rPr>
                <w:rFonts w:ascii="Times New Roman" w:eastAsia="Arial Unicode MS" w:hAnsi="Times New Roman" w:cs="Times New Roman"/>
                <w:color w:val="000000"/>
                <w:sz w:val="24"/>
                <w:szCs w:val="24"/>
              </w:rPr>
              <w:t>Неделя добра. Без друзей на свете трудно жить</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vAlign w:val="bottom"/>
          </w:tcPr>
          <w:p w:rsidR="006F7D55" w:rsidRPr="005B199A" w:rsidRDefault="006F7D55" w:rsidP="006F7D55">
            <w:pPr>
              <w:pStyle w:val="210"/>
              <w:shd w:val="clear" w:color="auto" w:fill="auto"/>
              <w:spacing w:after="0" w:line="274" w:lineRule="exact"/>
              <w:ind w:firstLine="0"/>
              <w:jc w:val="center"/>
              <w:rPr>
                <w:sz w:val="24"/>
                <w:szCs w:val="24"/>
              </w:rPr>
            </w:pPr>
            <w:r w:rsidRPr="005B199A">
              <w:rPr>
                <w:rStyle w:val="211pt"/>
                <w:color w:val="000000"/>
                <w:sz w:val="24"/>
                <w:szCs w:val="24"/>
              </w:rPr>
              <w:t>Проект «Живой символ моей Малой родины»</w:t>
            </w: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16</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74" w:lineRule="exact"/>
              <w:rPr>
                <w:rFonts w:ascii="Times New Roman" w:hAnsi="Times New Roman" w:cs="Times New Roman"/>
                <w:color w:val="000000"/>
                <w:sz w:val="24"/>
                <w:szCs w:val="24"/>
                <w:shd w:val="clear" w:color="auto" w:fill="FFFFFF"/>
              </w:rPr>
            </w:pPr>
            <w:r w:rsidRPr="005B199A">
              <w:rPr>
                <w:rFonts w:ascii="Times New Roman" w:hAnsi="Times New Roman" w:cs="Times New Roman"/>
                <w:color w:val="000000"/>
                <w:sz w:val="24"/>
                <w:szCs w:val="24"/>
                <w:shd w:val="clear" w:color="auto" w:fill="FFFFFF"/>
              </w:rPr>
              <w:t>Наведём порядок</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vAlign w:val="bottom"/>
          </w:tcPr>
          <w:p w:rsidR="006F7D55" w:rsidRPr="005B199A" w:rsidRDefault="006F7D55" w:rsidP="006F7D55">
            <w:pPr>
              <w:pStyle w:val="210"/>
              <w:shd w:val="clear" w:color="auto" w:fill="auto"/>
              <w:spacing w:after="0" w:line="274" w:lineRule="exact"/>
              <w:ind w:firstLine="0"/>
              <w:jc w:val="center"/>
              <w:rPr>
                <w:sz w:val="24"/>
                <w:szCs w:val="24"/>
              </w:rPr>
            </w:pPr>
            <w:r w:rsidRPr="005B199A">
              <w:rPr>
                <w:rStyle w:val="211pt"/>
                <w:color w:val="000000"/>
                <w:sz w:val="24"/>
                <w:szCs w:val="24"/>
              </w:rPr>
              <w:t>Акция</w:t>
            </w:r>
            <w:r>
              <w:rPr>
                <w:sz w:val="24"/>
                <w:szCs w:val="24"/>
              </w:rPr>
              <w:t xml:space="preserve"> </w:t>
            </w:r>
            <w:r w:rsidRPr="005B199A">
              <w:rPr>
                <w:rStyle w:val="211pt"/>
                <w:color w:val="000000"/>
                <w:sz w:val="24"/>
                <w:szCs w:val="24"/>
              </w:rPr>
              <w:t>«Наведём</w:t>
            </w:r>
          </w:p>
          <w:p w:rsidR="006F7D55" w:rsidRPr="005B199A" w:rsidRDefault="006F7D55" w:rsidP="006F7D55">
            <w:pPr>
              <w:pStyle w:val="210"/>
              <w:shd w:val="clear" w:color="auto" w:fill="auto"/>
              <w:spacing w:after="0" w:line="274" w:lineRule="exact"/>
              <w:ind w:firstLine="0"/>
              <w:jc w:val="center"/>
              <w:rPr>
                <w:sz w:val="24"/>
                <w:szCs w:val="24"/>
              </w:rPr>
            </w:pPr>
            <w:r w:rsidRPr="005B199A">
              <w:rPr>
                <w:rStyle w:val="211pt"/>
                <w:color w:val="000000"/>
                <w:sz w:val="24"/>
                <w:szCs w:val="24"/>
              </w:rPr>
              <w:t>порядок»</w:t>
            </w:r>
          </w:p>
        </w:tc>
        <w:tc>
          <w:tcPr>
            <w:tcW w:w="1965" w:type="dxa"/>
          </w:tcPr>
          <w:p w:rsidR="006F7D55" w:rsidRPr="005B199A" w:rsidRDefault="006F7D55" w:rsidP="006F7D55">
            <w:pPr>
              <w:jc w:val="center"/>
              <w:rPr>
                <w:rFonts w:ascii="Times New Roman" w:hAnsi="Times New Roman" w:cs="Times New Roman"/>
                <w:sz w:val="24"/>
                <w:szCs w:val="24"/>
              </w:rPr>
            </w:pPr>
          </w:p>
        </w:tc>
      </w:tr>
      <w:tr w:rsidR="002B1C3B" w:rsidRPr="005B199A" w:rsidTr="002B1C3B">
        <w:trPr>
          <w:trHeight w:val="142"/>
        </w:trPr>
        <w:tc>
          <w:tcPr>
            <w:tcW w:w="15291" w:type="dxa"/>
            <w:gridSpan w:val="7"/>
            <w:shd w:val="clear" w:color="auto" w:fill="auto"/>
          </w:tcPr>
          <w:p w:rsidR="002B1C3B" w:rsidRPr="002B1C3B" w:rsidRDefault="002B1C3B" w:rsidP="00FF7646">
            <w:pPr>
              <w:jc w:val="center"/>
              <w:rPr>
                <w:rFonts w:ascii="Times New Roman" w:hAnsi="Times New Roman" w:cs="Times New Roman"/>
                <w:b/>
                <w:sz w:val="24"/>
                <w:szCs w:val="24"/>
              </w:rPr>
            </w:pPr>
            <w:r w:rsidRPr="002B1C3B">
              <w:rPr>
                <w:rFonts w:ascii="Times New Roman" w:hAnsi="Times New Roman" w:cs="Times New Roman"/>
                <w:b/>
                <w:sz w:val="24"/>
                <w:szCs w:val="24"/>
              </w:rPr>
              <w:t xml:space="preserve">Зимние каникулы </w:t>
            </w:r>
          </w:p>
        </w:tc>
      </w:tr>
      <w:tr w:rsidR="00FF7646" w:rsidRPr="005B199A" w:rsidTr="00ED6017">
        <w:trPr>
          <w:trHeight w:val="142"/>
        </w:trPr>
        <w:tc>
          <w:tcPr>
            <w:tcW w:w="710" w:type="dxa"/>
            <w:shd w:val="clear" w:color="auto" w:fill="auto"/>
          </w:tcPr>
          <w:p w:rsidR="00FF7646" w:rsidRPr="005B199A" w:rsidRDefault="00FF7646" w:rsidP="006F7D55">
            <w:pPr>
              <w:jc w:val="center"/>
              <w:rPr>
                <w:rFonts w:ascii="Times New Roman" w:hAnsi="Times New Roman" w:cs="Times New Roman"/>
                <w:sz w:val="24"/>
                <w:szCs w:val="24"/>
              </w:rPr>
            </w:pPr>
          </w:p>
        </w:tc>
        <w:tc>
          <w:tcPr>
            <w:tcW w:w="992" w:type="dxa"/>
            <w:shd w:val="clear" w:color="auto" w:fill="D9D9D9" w:themeFill="background1" w:themeFillShade="D9"/>
          </w:tcPr>
          <w:p w:rsidR="00FF7646" w:rsidRPr="005B199A" w:rsidRDefault="00FF7646" w:rsidP="006F7D55">
            <w:pPr>
              <w:jc w:val="center"/>
              <w:rPr>
                <w:rFonts w:ascii="Times New Roman" w:hAnsi="Times New Roman" w:cs="Times New Roman"/>
                <w:sz w:val="24"/>
                <w:szCs w:val="24"/>
              </w:rPr>
            </w:pPr>
          </w:p>
        </w:tc>
        <w:tc>
          <w:tcPr>
            <w:tcW w:w="851" w:type="dxa"/>
            <w:shd w:val="clear" w:color="auto" w:fill="D9D9D9" w:themeFill="background1" w:themeFillShade="D9"/>
          </w:tcPr>
          <w:p w:rsidR="00FF7646" w:rsidRPr="005B199A" w:rsidRDefault="00FF7646" w:rsidP="006F7D55">
            <w:pPr>
              <w:jc w:val="center"/>
              <w:rPr>
                <w:rFonts w:ascii="Times New Roman" w:hAnsi="Times New Roman" w:cs="Times New Roman"/>
                <w:sz w:val="24"/>
                <w:szCs w:val="24"/>
              </w:rPr>
            </w:pPr>
          </w:p>
        </w:tc>
        <w:tc>
          <w:tcPr>
            <w:tcW w:w="7229" w:type="dxa"/>
            <w:shd w:val="clear" w:color="auto" w:fill="D9D9D9" w:themeFill="background1" w:themeFillShade="D9"/>
          </w:tcPr>
          <w:p w:rsidR="00FF7646" w:rsidRPr="005B199A" w:rsidRDefault="00FF7646" w:rsidP="00FF7646">
            <w:pPr>
              <w:jc w:val="center"/>
              <w:rPr>
                <w:rFonts w:ascii="Times New Roman" w:hAnsi="Times New Roman" w:cs="Times New Roman"/>
                <w:b/>
                <w:sz w:val="24"/>
                <w:szCs w:val="24"/>
              </w:rPr>
            </w:pPr>
            <w:r w:rsidRPr="005B199A">
              <w:rPr>
                <w:rFonts w:ascii="Times New Roman" w:hAnsi="Times New Roman" w:cs="Times New Roman"/>
                <w:b/>
                <w:sz w:val="24"/>
                <w:szCs w:val="24"/>
                <w:lang w:val="en-US"/>
              </w:rPr>
              <w:t xml:space="preserve">II </w:t>
            </w:r>
            <w:r w:rsidRPr="005B199A">
              <w:rPr>
                <w:rFonts w:ascii="Times New Roman" w:hAnsi="Times New Roman" w:cs="Times New Roman"/>
                <w:b/>
                <w:sz w:val="24"/>
                <w:szCs w:val="24"/>
              </w:rPr>
              <w:t>полугодие с 09.01.2020 г</w:t>
            </w:r>
          </w:p>
        </w:tc>
        <w:tc>
          <w:tcPr>
            <w:tcW w:w="850" w:type="dxa"/>
            <w:shd w:val="clear" w:color="auto" w:fill="D9D9D9" w:themeFill="background1" w:themeFillShade="D9"/>
          </w:tcPr>
          <w:p w:rsidR="00FF7646" w:rsidRPr="005B199A" w:rsidRDefault="00FF7646" w:rsidP="006F7D55">
            <w:pPr>
              <w:jc w:val="center"/>
              <w:rPr>
                <w:rFonts w:ascii="Times New Roman" w:hAnsi="Times New Roman" w:cs="Times New Roman"/>
                <w:sz w:val="24"/>
                <w:szCs w:val="24"/>
              </w:rPr>
            </w:pPr>
          </w:p>
        </w:tc>
        <w:tc>
          <w:tcPr>
            <w:tcW w:w="2694" w:type="dxa"/>
            <w:shd w:val="clear" w:color="auto" w:fill="D9D9D9" w:themeFill="background1" w:themeFillShade="D9"/>
          </w:tcPr>
          <w:p w:rsidR="00FF7646" w:rsidRPr="005B199A" w:rsidRDefault="00FF7646" w:rsidP="006F7D55">
            <w:pPr>
              <w:jc w:val="center"/>
              <w:rPr>
                <w:rFonts w:ascii="Times New Roman" w:hAnsi="Times New Roman" w:cs="Times New Roman"/>
                <w:sz w:val="24"/>
                <w:szCs w:val="24"/>
              </w:rPr>
            </w:pPr>
          </w:p>
        </w:tc>
        <w:tc>
          <w:tcPr>
            <w:tcW w:w="1965" w:type="dxa"/>
            <w:shd w:val="clear" w:color="auto" w:fill="D9D9D9" w:themeFill="background1" w:themeFillShade="D9"/>
          </w:tcPr>
          <w:p w:rsidR="00FF7646" w:rsidRDefault="00FF7646" w:rsidP="00FF7646">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17</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rPr>
                <w:rFonts w:ascii="Times New Roman" w:hAnsi="Times New Roman" w:cs="Times New Roman"/>
                <w:b/>
                <w:sz w:val="24"/>
                <w:szCs w:val="24"/>
              </w:rPr>
            </w:pPr>
          </w:p>
        </w:tc>
        <w:tc>
          <w:tcPr>
            <w:tcW w:w="7229" w:type="dxa"/>
          </w:tcPr>
          <w:p w:rsidR="006F7D55" w:rsidRPr="005B199A" w:rsidRDefault="00FF7646" w:rsidP="00FF7646">
            <w:pPr>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Добрые дела - поможем зимой птицам</w:t>
            </w:r>
          </w:p>
        </w:tc>
        <w:tc>
          <w:tcPr>
            <w:tcW w:w="850" w:type="dxa"/>
          </w:tcPr>
          <w:p w:rsidR="006F7D55" w:rsidRPr="005B199A" w:rsidRDefault="006F7D55" w:rsidP="006F7D55">
            <w:pPr>
              <w:jc w:val="center"/>
              <w:rPr>
                <w:rFonts w:ascii="Times New Roman" w:hAnsi="Times New Roman" w:cs="Times New Roman"/>
                <w:sz w:val="24"/>
                <w:szCs w:val="24"/>
              </w:rPr>
            </w:pPr>
          </w:p>
        </w:tc>
        <w:tc>
          <w:tcPr>
            <w:tcW w:w="2694" w:type="dxa"/>
            <w:vAlign w:val="bottom"/>
          </w:tcPr>
          <w:p w:rsidR="006F7D55" w:rsidRPr="005B199A" w:rsidRDefault="006F7D55" w:rsidP="006F7D55">
            <w:pPr>
              <w:pStyle w:val="210"/>
              <w:shd w:val="clear" w:color="auto" w:fill="auto"/>
              <w:spacing w:after="0" w:line="274" w:lineRule="exact"/>
              <w:ind w:firstLine="0"/>
              <w:jc w:val="center"/>
              <w:rPr>
                <w:sz w:val="24"/>
                <w:szCs w:val="24"/>
              </w:rPr>
            </w:pPr>
            <w:r w:rsidRPr="005B199A">
              <w:rPr>
                <w:rStyle w:val="211pt"/>
                <w:color w:val="000000"/>
                <w:sz w:val="24"/>
                <w:szCs w:val="24"/>
              </w:rPr>
              <w:t>Акция «Каждой пичужке по кормушке».</w:t>
            </w:r>
          </w:p>
        </w:tc>
        <w:tc>
          <w:tcPr>
            <w:tcW w:w="1965" w:type="dxa"/>
            <w:shd w:val="clear" w:color="auto" w:fill="auto"/>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18</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78"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 xml:space="preserve">Виртуальная экскурсия «В гости ко всем религиям». </w:t>
            </w:r>
            <w:r w:rsidRPr="005B199A">
              <w:rPr>
                <w:rFonts w:ascii="Times New Roman" w:hAnsi="Times New Roman" w:cs="Times New Roman"/>
                <w:b/>
                <w:bCs/>
                <w:color w:val="000000"/>
                <w:sz w:val="24"/>
                <w:szCs w:val="24"/>
                <w:shd w:val="clear" w:color="auto" w:fill="FFFFFF"/>
              </w:rPr>
              <w:t>Промежуточная аттестация.</w:t>
            </w:r>
          </w:p>
        </w:tc>
        <w:tc>
          <w:tcPr>
            <w:tcW w:w="850" w:type="dxa"/>
          </w:tcPr>
          <w:p w:rsidR="006F7D55" w:rsidRPr="00FF7646" w:rsidRDefault="006F7D55" w:rsidP="006F7D55">
            <w:pPr>
              <w:jc w:val="center"/>
              <w:rPr>
                <w:rFonts w:ascii="Times New Roman" w:hAnsi="Times New Roman" w:cs="Times New Roman"/>
                <w:sz w:val="24"/>
                <w:szCs w:val="24"/>
              </w:rPr>
            </w:pPr>
            <w:r w:rsidRPr="00FF7646">
              <w:rPr>
                <w:rFonts w:ascii="Times New Roman" w:hAnsi="Times New Roman" w:cs="Times New Roman"/>
                <w:sz w:val="24"/>
                <w:szCs w:val="24"/>
              </w:rPr>
              <w:t>2</w:t>
            </w:r>
          </w:p>
        </w:tc>
        <w:tc>
          <w:tcPr>
            <w:tcW w:w="2694" w:type="dxa"/>
          </w:tcPr>
          <w:p w:rsidR="006F7D55" w:rsidRPr="005B199A" w:rsidRDefault="006F7D55" w:rsidP="00FF7646">
            <w:pPr>
              <w:pStyle w:val="210"/>
              <w:shd w:val="clear" w:color="auto" w:fill="auto"/>
              <w:spacing w:after="0" w:line="274" w:lineRule="exact"/>
              <w:ind w:firstLine="0"/>
              <w:rPr>
                <w:sz w:val="24"/>
                <w:szCs w:val="24"/>
              </w:rPr>
            </w:pPr>
            <w:r w:rsidRPr="005B199A">
              <w:rPr>
                <w:rStyle w:val="211pt"/>
                <w:color w:val="000000"/>
                <w:sz w:val="24"/>
                <w:szCs w:val="24"/>
              </w:rPr>
              <w:t>Промежуточный</w:t>
            </w:r>
            <w:r w:rsidR="00FF7646">
              <w:rPr>
                <w:rStyle w:val="211pt"/>
                <w:color w:val="000000"/>
                <w:sz w:val="24"/>
                <w:szCs w:val="24"/>
              </w:rPr>
              <w:t xml:space="preserve"> </w:t>
            </w:r>
            <w:r w:rsidRPr="005B199A">
              <w:rPr>
                <w:rStyle w:val="211pt"/>
                <w:color w:val="000000"/>
                <w:sz w:val="24"/>
                <w:szCs w:val="24"/>
              </w:rPr>
              <w:t>контроль - беседа</w:t>
            </w:r>
          </w:p>
        </w:tc>
        <w:tc>
          <w:tcPr>
            <w:tcW w:w="1965" w:type="dxa"/>
            <w:shd w:val="clear" w:color="auto" w:fill="auto"/>
          </w:tcPr>
          <w:p w:rsidR="006F7D55" w:rsidRPr="005B199A" w:rsidRDefault="006F7D55" w:rsidP="006F7D55">
            <w:pPr>
              <w:jc w:val="center"/>
              <w:rPr>
                <w:rFonts w:ascii="Times New Roman" w:hAnsi="Times New Roman" w:cs="Times New Roman"/>
                <w:sz w:val="24"/>
                <w:szCs w:val="24"/>
              </w:rPr>
            </w:pPr>
          </w:p>
        </w:tc>
      </w:tr>
      <w:tr w:rsidR="00FF7646" w:rsidRPr="005B199A" w:rsidTr="00FF7646">
        <w:trPr>
          <w:trHeight w:val="142"/>
        </w:trPr>
        <w:tc>
          <w:tcPr>
            <w:tcW w:w="15291" w:type="dxa"/>
            <w:gridSpan w:val="7"/>
            <w:shd w:val="clear" w:color="auto" w:fill="auto"/>
          </w:tcPr>
          <w:p w:rsidR="00FF7646" w:rsidRPr="005B199A" w:rsidRDefault="00FF7646" w:rsidP="006F7D55">
            <w:pPr>
              <w:jc w:val="center"/>
              <w:rPr>
                <w:rFonts w:ascii="Times New Roman" w:hAnsi="Times New Roman" w:cs="Times New Roman"/>
                <w:sz w:val="24"/>
                <w:szCs w:val="24"/>
              </w:rPr>
            </w:pPr>
            <w:r w:rsidRPr="005B199A">
              <w:rPr>
                <w:rFonts w:ascii="Times New Roman" w:eastAsia="Arial Unicode MS" w:hAnsi="Times New Roman" w:cs="Times New Roman"/>
                <w:b/>
                <w:bCs/>
                <w:color w:val="000000"/>
                <w:sz w:val="24"/>
                <w:szCs w:val="24"/>
              </w:rPr>
              <w:t>5.  История нашей школы</w:t>
            </w: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19</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FF7646">
            <w:pPr>
              <w:jc w:val="center"/>
              <w:rPr>
                <w:rFonts w:ascii="Times New Roman" w:hAnsi="Times New Roman" w:cs="Times New Roman"/>
                <w:sz w:val="24"/>
                <w:szCs w:val="24"/>
              </w:rPr>
            </w:pPr>
            <w:r w:rsidRPr="005B199A">
              <w:rPr>
                <w:rFonts w:ascii="Times New Roman" w:eastAsia="Arial Unicode MS" w:hAnsi="Times New Roman" w:cs="Times New Roman"/>
                <w:b/>
                <w:bCs/>
                <w:color w:val="000000"/>
                <w:sz w:val="24"/>
                <w:szCs w:val="24"/>
              </w:rPr>
              <w:t xml:space="preserve">                                 </w:t>
            </w:r>
          </w:p>
        </w:tc>
        <w:tc>
          <w:tcPr>
            <w:tcW w:w="7229" w:type="dxa"/>
            <w:vAlign w:val="center"/>
          </w:tcPr>
          <w:p w:rsidR="006F7D55" w:rsidRPr="005B199A" w:rsidRDefault="006F7D55" w:rsidP="006F7D55">
            <w:pPr>
              <w:widowControl w:val="0"/>
              <w:spacing w:line="278"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История школы. Символика школы.</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28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20</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20"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Экскурсия в музей.</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64"/>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21</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FF7646">
            <w:pPr>
              <w:widowControl w:val="0"/>
              <w:spacing w:line="274"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Мои родители - выпускники нашей школы</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310"/>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22</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FF7646">
            <w:pPr>
              <w:widowControl w:val="0"/>
              <w:spacing w:line="278"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Есть такая профессия - Родину защищать!</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890C1A" w:rsidTr="00ED6017">
        <w:trPr>
          <w:trHeight w:val="556"/>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23</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20"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Оберег моей семьи</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FF7646">
            <w:pPr>
              <w:widowControl w:val="0"/>
              <w:spacing w:line="274" w:lineRule="exact"/>
              <w:rPr>
                <w:rFonts w:ascii="Times New Roman" w:eastAsia="Arial Unicode MS" w:hAnsi="Times New Roman" w:cs="Times New Roman"/>
                <w:sz w:val="24"/>
                <w:szCs w:val="24"/>
              </w:rPr>
            </w:pPr>
            <w:r w:rsidRPr="005B199A">
              <w:rPr>
                <w:rFonts w:ascii="Times New Roman" w:eastAsia="Arial Unicode MS" w:hAnsi="Times New Roman" w:cs="Times New Roman"/>
                <w:color w:val="000000"/>
                <w:sz w:val="24"/>
                <w:szCs w:val="24"/>
              </w:rPr>
              <w:t>Выставка</w:t>
            </w:r>
            <w:r w:rsidR="00FF7646">
              <w:rPr>
                <w:rFonts w:ascii="Times New Roman" w:eastAsia="Arial Unicode MS" w:hAnsi="Times New Roman" w:cs="Times New Roman"/>
                <w:sz w:val="24"/>
                <w:szCs w:val="24"/>
              </w:rPr>
              <w:t xml:space="preserve"> </w:t>
            </w:r>
            <w:r w:rsidRPr="005B199A">
              <w:rPr>
                <w:rFonts w:ascii="Times New Roman" w:eastAsia="Arial Unicode MS" w:hAnsi="Times New Roman" w:cs="Times New Roman"/>
                <w:color w:val="000000"/>
                <w:sz w:val="24"/>
                <w:szCs w:val="24"/>
              </w:rPr>
              <w:t>«Семейные</w:t>
            </w:r>
          </w:p>
          <w:p w:rsidR="006F7D55" w:rsidRPr="005B199A" w:rsidRDefault="006F7D55" w:rsidP="00FF7646">
            <w:pPr>
              <w:rPr>
                <w:rFonts w:ascii="Times New Roman" w:hAnsi="Times New Roman" w:cs="Times New Roman"/>
                <w:sz w:val="24"/>
                <w:szCs w:val="24"/>
              </w:rPr>
            </w:pPr>
            <w:r w:rsidRPr="005B199A">
              <w:rPr>
                <w:rFonts w:ascii="Times New Roman" w:eastAsia="Arial Unicode MS" w:hAnsi="Times New Roman" w:cs="Times New Roman"/>
                <w:color w:val="000000"/>
                <w:sz w:val="24"/>
                <w:szCs w:val="24"/>
              </w:rPr>
              <w:t>ценности»</w:t>
            </w:r>
          </w:p>
        </w:tc>
        <w:tc>
          <w:tcPr>
            <w:tcW w:w="1965" w:type="dxa"/>
            <w:shd w:val="clear" w:color="auto" w:fill="auto"/>
          </w:tcPr>
          <w:p w:rsidR="006F7D55" w:rsidRPr="00890C1A" w:rsidRDefault="006F7D55" w:rsidP="006F7D55">
            <w:pPr>
              <w:jc w:val="center"/>
              <w:rPr>
                <w:rFonts w:ascii="Times New Roman" w:hAnsi="Times New Roman" w:cs="Times New Roman"/>
                <w:sz w:val="24"/>
                <w:szCs w:val="24"/>
              </w:rPr>
            </w:pPr>
          </w:p>
        </w:tc>
      </w:tr>
      <w:tr w:rsidR="00FF7646" w:rsidRPr="00890C1A" w:rsidTr="00FF7646">
        <w:trPr>
          <w:trHeight w:val="266"/>
        </w:trPr>
        <w:tc>
          <w:tcPr>
            <w:tcW w:w="15291" w:type="dxa"/>
            <w:gridSpan w:val="7"/>
            <w:shd w:val="clear" w:color="auto" w:fill="auto"/>
          </w:tcPr>
          <w:p w:rsidR="00FF7646" w:rsidRPr="00890C1A" w:rsidRDefault="00FF7646" w:rsidP="006F7D55">
            <w:pPr>
              <w:jc w:val="center"/>
              <w:rPr>
                <w:rFonts w:ascii="Times New Roman" w:hAnsi="Times New Roman" w:cs="Times New Roman"/>
                <w:sz w:val="24"/>
                <w:szCs w:val="24"/>
              </w:rPr>
            </w:pPr>
            <w:r w:rsidRPr="005B199A">
              <w:rPr>
                <w:rFonts w:ascii="Times New Roman" w:eastAsia="Arial Unicode MS" w:hAnsi="Times New Roman" w:cs="Times New Roman"/>
                <w:b/>
                <w:bCs/>
                <w:color w:val="000000"/>
                <w:sz w:val="24"/>
                <w:szCs w:val="24"/>
              </w:rPr>
              <w:t>6.  Мой город</w:t>
            </w:r>
          </w:p>
        </w:tc>
      </w:tr>
      <w:tr w:rsidR="006F7D55" w:rsidRPr="005B199A" w:rsidTr="00ED6017">
        <w:trPr>
          <w:trHeight w:val="263"/>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24</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rPr>
                <w:rFonts w:ascii="Times New Roman" w:hAnsi="Times New Roman" w:cs="Times New Roman"/>
                <w:sz w:val="24"/>
                <w:szCs w:val="24"/>
              </w:rPr>
            </w:pPr>
            <w:r w:rsidRPr="005B199A">
              <w:rPr>
                <w:rFonts w:ascii="Times New Roman" w:eastAsia="Arial Unicode MS" w:hAnsi="Times New Roman" w:cs="Times New Roman"/>
                <w:color w:val="000000"/>
                <w:sz w:val="24"/>
                <w:szCs w:val="24"/>
              </w:rPr>
              <w:t>Моя улица.</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263"/>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25</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20"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Экскурсия по улицам.</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shd w:val="clear" w:color="auto" w:fill="auto"/>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267"/>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26</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vAlign w:val="bottom"/>
          </w:tcPr>
          <w:p w:rsidR="006F7D55" w:rsidRPr="005B199A" w:rsidRDefault="006F7D55" w:rsidP="006F7D55">
            <w:pPr>
              <w:widowControl w:val="0"/>
              <w:spacing w:line="220"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Город, в котором я живу</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268"/>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lastRenderedPageBreak/>
              <w:t>27</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78"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Символика Лабинского района</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shd w:val="clear" w:color="auto" w:fill="auto"/>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271"/>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28</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shd w:val="clear" w:color="auto" w:fill="auto"/>
          </w:tcPr>
          <w:p w:rsidR="006F7D55" w:rsidRPr="005B199A" w:rsidRDefault="006F7D55" w:rsidP="00FF7646">
            <w:pPr>
              <w:widowControl w:val="0"/>
              <w:spacing w:line="278"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Достопримечательности города Лабинска</w:t>
            </w:r>
          </w:p>
        </w:tc>
        <w:tc>
          <w:tcPr>
            <w:tcW w:w="850" w:type="dxa"/>
            <w:shd w:val="clear" w:color="auto" w:fill="auto"/>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shd w:val="clear" w:color="auto" w:fill="auto"/>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FF7646" w:rsidRPr="005B199A" w:rsidTr="00FF7646">
        <w:trPr>
          <w:trHeight w:val="271"/>
        </w:trPr>
        <w:tc>
          <w:tcPr>
            <w:tcW w:w="15291" w:type="dxa"/>
            <w:gridSpan w:val="7"/>
            <w:shd w:val="clear" w:color="auto" w:fill="auto"/>
          </w:tcPr>
          <w:p w:rsidR="00FF7646" w:rsidRPr="005B199A" w:rsidRDefault="00FF7646" w:rsidP="006F7D55">
            <w:pPr>
              <w:jc w:val="center"/>
              <w:rPr>
                <w:rFonts w:ascii="Times New Roman" w:hAnsi="Times New Roman" w:cs="Times New Roman"/>
                <w:sz w:val="24"/>
                <w:szCs w:val="24"/>
              </w:rPr>
            </w:pPr>
            <w:r w:rsidRPr="005B199A">
              <w:rPr>
                <w:rFonts w:ascii="Times New Roman" w:eastAsia="Arial Unicode MS" w:hAnsi="Times New Roman" w:cs="Times New Roman"/>
                <w:b/>
                <w:bCs/>
                <w:color w:val="000000"/>
                <w:sz w:val="24"/>
                <w:szCs w:val="24"/>
              </w:rPr>
              <w:t>7. Как прекрасен этот мир...</w:t>
            </w:r>
          </w:p>
        </w:tc>
      </w:tr>
      <w:tr w:rsidR="006F7D55" w:rsidRPr="005B199A" w:rsidTr="00ED6017">
        <w:trPr>
          <w:trHeight w:val="1384"/>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29</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83"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Красная книга Краснодарского края.</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FF7646">
            <w:pPr>
              <w:pStyle w:val="210"/>
              <w:shd w:val="clear" w:color="auto" w:fill="auto"/>
              <w:spacing w:after="0" w:line="274" w:lineRule="exact"/>
              <w:ind w:firstLine="0"/>
              <w:rPr>
                <w:sz w:val="24"/>
                <w:szCs w:val="24"/>
              </w:rPr>
            </w:pPr>
            <w:r w:rsidRPr="005B199A">
              <w:rPr>
                <w:rStyle w:val="211pt"/>
                <w:color w:val="000000"/>
                <w:sz w:val="24"/>
                <w:szCs w:val="24"/>
              </w:rPr>
              <w:t xml:space="preserve">Выставка фотографий и рисунков </w:t>
            </w:r>
            <w:r w:rsidR="00FF7646" w:rsidRPr="005B199A">
              <w:rPr>
                <w:rStyle w:val="211pt"/>
                <w:color w:val="000000"/>
                <w:sz w:val="24"/>
                <w:szCs w:val="24"/>
              </w:rPr>
              <w:t>животных,</w:t>
            </w:r>
            <w:r w:rsidRPr="005B199A">
              <w:rPr>
                <w:rStyle w:val="211pt"/>
                <w:color w:val="000000"/>
                <w:sz w:val="24"/>
                <w:szCs w:val="24"/>
              </w:rPr>
              <w:t xml:space="preserve"> занесённых в Красную книгу</w:t>
            </w:r>
            <w:r w:rsidR="00FF7646">
              <w:rPr>
                <w:rStyle w:val="211pt"/>
                <w:color w:val="000000"/>
                <w:sz w:val="24"/>
                <w:szCs w:val="24"/>
              </w:rPr>
              <w:t xml:space="preserve"> Краснодарс</w:t>
            </w:r>
            <w:r w:rsidRPr="005B199A">
              <w:rPr>
                <w:rStyle w:val="211pt"/>
                <w:color w:val="000000"/>
                <w:sz w:val="24"/>
                <w:szCs w:val="24"/>
              </w:rPr>
              <w:t>кого края.</w:t>
            </w: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142"/>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30</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FF7646">
            <w:pPr>
              <w:widowControl w:val="0"/>
              <w:spacing w:line="283"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Растения и животные Лабинского района.</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278"/>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31</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20"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Птичья гостиная.</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FF7646">
            <w:pPr>
              <w:pStyle w:val="210"/>
              <w:shd w:val="clear" w:color="auto" w:fill="auto"/>
              <w:spacing w:after="0" w:line="274" w:lineRule="exact"/>
              <w:ind w:firstLine="0"/>
              <w:rPr>
                <w:sz w:val="24"/>
                <w:szCs w:val="24"/>
              </w:rPr>
            </w:pPr>
            <w:r w:rsidRPr="005B199A">
              <w:rPr>
                <w:rStyle w:val="211pt"/>
                <w:color w:val="000000"/>
                <w:sz w:val="24"/>
                <w:szCs w:val="24"/>
              </w:rPr>
              <w:t>Акция</w:t>
            </w:r>
            <w:r w:rsidR="00FF7646">
              <w:rPr>
                <w:rStyle w:val="211pt"/>
                <w:color w:val="000000"/>
                <w:sz w:val="24"/>
                <w:szCs w:val="24"/>
              </w:rPr>
              <w:t xml:space="preserve"> </w:t>
            </w:r>
            <w:r w:rsidRPr="005B199A">
              <w:rPr>
                <w:rStyle w:val="211pt"/>
                <w:color w:val="000000"/>
                <w:sz w:val="24"/>
                <w:szCs w:val="24"/>
              </w:rPr>
              <w:t>«Скворечник»</w:t>
            </w:r>
          </w:p>
        </w:tc>
        <w:tc>
          <w:tcPr>
            <w:tcW w:w="1965" w:type="dxa"/>
            <w:shd w:val="clear" w:color="auto" w:fill="FFFFFF" w:themeFill="background1"/>
          </w:tcPr>
          <w:p w:rsidR="006F7D55" w:rsidRPr="005B199A" w:rsidRDefault="006F7D55" w:rsidP="006F7D55">
            <w:pPr>
              <w:jc w:val="center"/>
              <w:rPr>
                <w:rFonts w:ascii="Times New Roman" w:hAnsi="Times New Roman" w:cs="Times New Roman"/>
                <w:sz w:val="24"/>
                <w:szCs w:val="24"/>
              </w:rPr>
            </w:pPr>
          </w:p>
        </w:tc>
      </w:tr>
      <w:tr w:rsidR="006F7D55" w:rsidRPr="005B199A" w:rsidTr="00ED6017">
        <w:trPr>
          <w:trHeight w:val="70"/>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32</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78"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Фотовыставка домашних питомцев.</w:t>
            </w:r>
          </w:p>
        </w:tc>
        <w:tc>
          <w:tcPr>
            <w:tcW w:w="850" w:type="dxa"/>
          </w:tcPr>
          <w:p w:rsidR="006F7D55" w:rsidRPr="00FF7646" w:rsidRDefault="006F7D55" w:rsidP="006F7D55">
            <w:pPr>
              <w:jc w:val="center"/>
              <w:rPr>
                <w:rFonts w:ascii="Times New Roman" w:hAnsi="Times New Roman" w:cs="Times New Roman"/>
                <w:b/>
                <w:sz w:val="24"/>
                <w:szCs w:val="24"/>
              </w:rPr>
            </w:pPr>
            <w:r w:rsidRPr="00FF7646">
              <w:rPr>
                <w:rFonts w:ascii="Times New Roman" w:hAnsi="Times New Roman" w:cs="Times New Roman"/>
                <w:b/>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shd w:val="clear" w:color="auto" w:fill="auto"/>
          </w:tcPr>
          <w:p w:rsidR="006F7D55" w:rsidRPr="005B199A" w:rsidRDefault="006F7D55" w:rsidP="006F7D55">
            <w:pPr>
              <w:jc w:val="center"/>
              <w:rPr>
                <w:rFonts w:ascii="Times New Roman" w:hAnsi="Times New Roman" w:cs="Times New Roman"/>
                <w:sz w:val="24"/>
                <w:szCs w:val="24"/>
              </w:rPr>
            </w:pPr>
          </w:p>
        </w:tc>
      </w:tr>
      <w:tr w:rsidR="00FF7646" w:rsidRPr="005B199A" w:rsidTr="00FF7646">
        <w:trPr>
          <w:trHeight w:val="70"/>
        </w:trPr>
        <w:tc>
          <w:tcPr>
            <w:tcW w:w="15291" w:type="dxa"/>
            <w:gridSpan w:val="7"/>
            <w:shd w:val="clear" w:color="auto" w:fill="auto"/>
          </w:tcPr>
          <w:p w:rsidR="00FF7646" w:rsidRPr="005B199A" w:rsidRDefault="00FF7646" w:rsidP="006F7D55">
            <w:pPr>
              <w:jc w:val="center"/>
              <w:rPr>
                <w:rFonts w:ascii="Times New Roman" w:hAnsi="Times New Roman" w:cs="Times New Roman"/>
                <w:sz w:val="24"/>
                <w:szCs w:val="24"/>
              </w:rPr>
            </w:pPr>
            <w:r w:rsidRPr="005B199A">
              <w:rPr>
                <w:rFonts w:ascii="Times New Roman" w:eastAsia="Arial Unicode MS" w:hAnsi="Times New Roman" w:cs="Times New Roman"/>
                <w:b/>
                <w:bCs/>
                <w:color w:val="000000"/>
                <w:sz w:val="24"/>
                <w:szCs w:val="24"/>
              </w:rPr>
              <w:t>8. Победный май</w:t>
            </w:r>
          </w:p>
        </w:tc>
      </w:tr>
      <w:tr w:rsidR="006F7D55" w:rsidRPr="005B199A" w:rsidTr="00ED6017">
        <w:trPr>
          <w:trHeight w:val="615"/>
        </w:trPr>
        <w:tc>
          <w:tcPr>
            <w:tcW w:w="710" w:type="dxa"/>
            <w:shd w:val="clear" w:color="auto" w:fill="auto"/>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33</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FF7646">
            <w:pPr>
              <w:widowControl w:val="0"/>
              <w:spacing w:line="274"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У войны не женское лицо. Станица Лабинская в годы Великой отечественной войны.</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shd w:val="clear" w:color="auto" w:fill="auto"/>
          </w:tcPr>
          <w:p w:rsidR="006F7D55" w:rsidRPr="005B199A" w:rsidRDefault="006F7D55" w:rsidP="006F7D55">
            <w:pPr>
              <w:jc w:val="center"/>
              <w:rPr>
                <w:rFonts w:ascii="Times New Roman" w:hAnsi="Times New Roman" w:cs="Times New Roman"/>
                <w:sz w:val="24"/>
                <w:szCs w:val="24"/>
              </w:rPr>
            </w:pPr>
          </w:p>
        </w:tc>
      </w:tr>
      <w:tr w:rsidR="006F7D55" w:rsidRPr="005B199A" w:rsidTr="00FF7646">
        <w:trPr>
          <w:trHeight w:val="480"/>
        </w:trPr>
        <w:tc>
          <w:tcPr>
            <w:tcW w:w="710" w:type="dxa"/>
            <w:shd w:val="clear" w:color="auto" w:fill="CCC0D9" w:themeFill="accent4" w:themeFillTint="66"/>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34</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FF7646">
            <w:pPr>
              <w:widowControl w:val="0"/>
              <w:spacing w:line="278"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«Никто кроме нас». Подвиги людей Кубани - женщин, стариков, детей. Акция «Открытка ветерану»</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shd w:val="clear" w:color="auto" w:fill="auto"/>
          </w:tcPr>
          <w:p w:rsidR="006F7D55" w:rsidRPr="005B199A" w:rsidRDefault="006F7D55" w:rsidP="006F7D55">
            <w:pPr>
              <w:jc w:val="center"/>
              <w:rPr>
                <w:rFonts w:ascii="Times New Roman" w:hAnsi="Times New Roman" w:cs="Times New Roman"/>
                <w:sz w:val="24"/>
                <w:szCs w:val="24"/>
              </w:rPr>
            </w:pPr>
          </w:p>
        </w:tc>
      </w:tr>
      <w:tr w:rsidR="00FF7646" w:rsidRPr="005B199A" w:rsidTr="00FF7646">
        <w:trPr>
          <w:trHeight w:val="205"/>
        </w:trPr>
        <w:tc>
          <w:tcPr>
            <w:tcW w:w="15291" w:type="dxa"/>
            <w:gridSpan w:val="7"/>
            <w:shd w:val="clear" w:color="auto" w:fill="auto"/>
          </w:tcPr>
          <w:p w:rsidR="00FF7646" w:rsidRPr="005B199A" w:rsidRDefault="00FF7646" w:rsidP="006F7D55">
            <w:pPr>
              <w:jc w:val="center"/>
              <w:rPr>
                <w:rFonts w:ascii="Times New Roman" w:hAnsi="Times New Roman" w:cs="Times New Roman"/>
                <w:sz w:val="24"/>
                <w:szCs w:val="24"/>
              </w:rPr>
            </w:pPr>
            <w:r w:rsidRPr="005B199A">
              <w:rPr>
                <w:rFonts w:ascii="Times New Roman" w:eastAsia="Arial Unicode MS" w:hAnsi="Times New Roman" w:cs="Times New Roman"/>
                <w:b/>
                <w:bCs/>
                <w:color w:val="000000"/>
                <w:sz w:val="24"/>
                <w:szCs w:val="24"/>
              </w:rPr>
              <w:t>9. Итог программы</w:t>
            </w:r>
          </w:p>
        </w:tc>
      </w:tr>
      <w:tr w:rsidR="006F7D55" w:rsidRPr="005B199A" w:rsidTr="00FF7646">
        <w:trPr>
          <w:trHeight w:val="478"/>
        </w:trPr>
        <w:tc>
          <w:tcPr>
            <w:tcW w:w="710" w:type="dxa"/>
            <w:shd w:val="clear" w:color="auto" w:fill="CCC0D9" w:themeFill="accent4" w:themeFillTint="66"/>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35</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FF7646">
            <w:pPr>
              <w:widowControl w:val="0"/>
              <w:spacing w:line="220" w:lineRule="exact"/>
              <w:rPr>
                <w:rFonts w:ascii="Times New Roman" w:hAnsi="Times New Roman" w:cs="Times New Roman"/>
                <w:sz w:val="24"/>
                <w:szCs w:val="24"/>
              </w:rPr>
            </w:pPr>
            <w:r w:rsidRPr="005B199A">
              <w:rPr>
                <w:rFonts w:ascii="Times New Roman" w:hAnsi="Times New Roman" w:cs="Times New Roman"/>
                <w:color w:val="000000"/>
                <w:sz w:val="24"/>
                <w:szCs w:val="24"/>
                <w:shd w:val="clear" w:color="auto" w:fill="FFFFFF"/>
              </w:rPr>
              <w:t>Итоговое занятие</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6F7D55" w:rsidRPr="005B199A" w:rsidRDefault="006F7D55" w:rsidP="00FF7646">
            <w:pPr>
              <w:pStyle w:val="210"/>
              <w:shd w:val="clear" w:color="auto" w:fill="auto"/>
              <w:spacing w:after="0" w:line="274" w:lineRule="exact"/>
              <w:ind w:firstLine="0"/>
              <w:rPr>
                <w:sz w:val="24"/>
                <w:szCs w:val="24"/>
              </w:rPr>
            </w:pPr>
            <w:r w:rsidRPr="005B199A">
              <w:rPr>
                <w:rStyle w:val="211pt"/>
                <w:color w:val="000000"/>
                <w:sz w:val="24"/>
                <w:szCs w:val="24"/>
              </w:rPr>
              <w:t>Конкурс «Мой самый красивый край»</w:t>
            </w: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FF7646">
        <w:trPr>
          <w:trHeight w:val="549"/>
        </w:trPr>
        <w:tc>
          <w:tcPr>
            <w:tcW w:w="710" w:type="dxa"/>
            <w:shd w:val="clear" w:color="auto" w:fill="CCC0D9" w:themeFill="accent4" w:themeFillTint="66"/>
          </w:tcPr>
          <w:p w:rsidR="006F7D55" w:rsidRPr="005B199A" w:rsidRDefault="006F7D55" w:rsidP="006F7D55">
            <w:pPr>
              <w:jc w:val="center"/>
              <w:rPr>
                <w:rFonts w:ascii="Times New Roman" w:hAnsi="Times New Roman" w:cs="Times New Roman"/>
                <w:sz w:val="24"/>
                <w:szCs w:val="24"/>
              </w:rPr>
            </w:pPr>
            <w:r w:rsidRPr="005B199A">
              <w:rPr>
                <w:rFonts w:ascii="Times New Roman" w:hAnsi="Times New Roman" w:cs="Times New Roman"/>
                <w:sz w:val="24"/>
                <w:szCs w:val="24"/>
              </w:rPr>
              <w:t>36</w:t>
            </w: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2B1C3B" w:rsidRDefault="006F7D55" w:rsidP="00FF7646">
            <w:pPr>
              <w:widowControl w:val="0"/>
              <w:spacing w:line="220" w:lineRule="exact"/>
              <w:rPr>
                <w:rFonts w:ascii="Times New Roman" w:hAnsi="Times New Roman" w:cs="Times New Roman"/>
                <w:sz w:val="24"/>
                <w:szCs w:val="24"/>
              </w:rPr>
            </w:pPr>
            <w:r w:rsidRPr="002B1C3B">
              <w:rPr>
                <w:rFonts w:ascii="Times New Roman" w:hAnsi="Times New Roman" w:cs="Times New Roman"/>
                <w:bCs/>
                <w:color w:val="000000"/>
                <w:sz w:val="24"/>
                <w:szCs w:val="24"/>
                <w:shd w:val="clear" w:color="auto" w:fill="FFFFFF"/>
              </w:rPr>
              <w:t>Итоговая аттестация</w:t>
            </w:r>
          </w:p>
        </w:tc>
        <w:tc>
          <w:tcPr>
            <w:tcW w:w="850" w:type="dxa"/>
          </w:tcPr>
          <w:p w:rsidR="006F7D55" w:rsidRPr="005B199A" w:rsidRDefault="006F7D55" w:rsidP="006F7D5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vAlign w:val="bottom"/>
          </w:tcPr>
          <w:p w:rsidR="006F7D55" w:rsidRPr="005B199A" w:rsidRDefault="006F7D55" w:rsidP="006F7D55">
            <w:pPr>
              <w:pStyle w:val="210"/>
              <w:shd w:val="clear" w:color="auto" w:fill="auto"/>
              <w:spacing w:after="0" w:line="274" w:lineRule="exact"/>
              <w:ind w:firstLine="0"/>
              <w:jc w:val="center"/>
              <w:rPr>
                <w:sz w:val="24"/>
                <w:szCs w:val="24"/>
              </w:rPr>
            </w:pPr>
            <w:r w:rsidRPr="005B199A">
              <w:rPr>
                <w:rStyle w:val="211pt"/>
                <w:color w:val="000000"/>
                <w:sz w:val="24"/>
                <w:szCs w:val="24"/>
              </w:rPr>
              <w:t xml:space="preserve">Итоговый контроль - беседа </w:t>
            </w:r>
          </w:p>
        </w:tc>
        <w:tc>
          <w:tcPr>
            <w:tcW w:w="1965" w:type="dxa"/>
          </w:tcPr>
          <w:p w:rsidR="006F7D55" w:rsidRPr="005B199A" w:rsidRDefault="006F7D55" w:rsidP="006F7D55">
            <w:pPr>
              <w:jc w:val="center"/>
              <w:rPr>
                <w:rFonts w:ascii="Times New Roman" w:hAnsi="Times New Roman" w:cs="Times New Roman"/>
                <w:sz w:val="24"/>
                <w:szCs w:val="24"/>
              </w:rPr>
            </w:pPr>
          </w:p>
        </w:tc>
      </w:tr>
      <w:tr w:rsidR="006F7D55" w:rsidRPr="005B199A" w:rsidTr="006F7D55">
        <w:trPr>
          <w:trHeight w:val="252"/>
        </w:trPr>
        <w:tc>
          <w:tcPr>
            <w:tcW w:w="710" w:type="dxa"/>
            <w:shd w:val="clear" w:color="auto" w:fill="CCC0D9" w:themeFill="accent4" w:themeFillTint="66"/>
          </w:tcPr>
          <w:p w:rsidR="006F7D55" w:rsidRPr="005B199A" w:rsidRDefault="006F7D55" w:rsidP="006F7D55">
            <w:pPr>
              <w:jc w:val="center"/>
              <w:rPr>
                <w:rFonts w:ascii="Times New Roman" w:hAnsi="Times New Roman" w:cs="Times New Roman"/>
                <w:sz w:val="24"/>
                <w:szCs w:val="24"/>
              </w:rPr>
            </w:pPr>
          </w:p>
        </w:tc>
        <w:tc>
          <w:tcPr>
            <w:tcW w:w="992" w:type="dxa"/>
          </w:tcPr>
          <w:p w:rsidR="006F7D55" w:rsidRPr="005B199A" w:rsidRDefault="006F7D55" w:rsidP="006F7D55">
            <w:pPr>
              <w:jc w:val="center"/>
              <w:rPr>
                <w:rFonts w:ascii="Times New Roman" w:hAnsi="Times New Roman" w:cs="Times New Roman"/>
                <w:sz w:val="24"/>
                <w:szCs w:val="24"/>
              </w:rPr>
            </w:pPr>
          </w:p>
        </w:tc>
        <w:tc>
          <w:tcPr>
            <w:tcW w:w="851" w:type="dxa"/>
          </w:tcPr>
          <w:p w:rsidR="006F7D55" w:rsidRPr="005B199A" w:rsidRDefault="006F7D55" w:rsidP="006F7D55">
            <w:pPr>
              <w:jc w:val="center"/>
              <w:rPr>
                <w:rFonts w:ascii="Times New Roman" w:hAnsi="Times New Roman" w:cs="Times New Roman"/>
                <w:sz w:val="24"/>
                <w:szCs w:val="24"/>
              </w:rPr>
            </w:pPr>
          </w:p>
        </w:tc>
        <w:tc>
          <w:tcPr>
            <w:tcW w:w="7229" w:type="dxa"/>
          </w:tcPr>
          <w:p w:rsidR="006F7D55" w:rsidRPr="005B199A" w:rsidRDefault="006F7D55" w:rsidP="006F7D55">
            <w:pPr>
              <w:widowControl w:val="0"/>
              <w:spacing w:line="220" w:lineRule="exact"/>
              <w:jc w:val="center"/>
              <w:rPr>
                <w:rFonts w:ascii="Times New Roman" w:hAnsi="Times New Roman" w:cs="Times New Roman"/>
                <w:sz w:val="24"/>
                <w:szCs w:val="24"/>
              </w:rPr>
            </w:pPr>
            <w:r w:rsidRPr="005B199A">
              <w:rPr>
                <w:rFonts w:ascii="Times New Roman" w:hAnsi="Times New Roman" w:cs="Times New Roman"/>
                <w:b/>
                <w:bCs/>
                <w:color w:val="000000"/>
                <w:sz w:val="24"/>
                <w:szCs w:val="24"/>
                <w:shd w:val="clear" w:color="auto" w:fill="FFFFFF"/>
              </w:rPr>
              <w:t>Итого</w:t>
            </w:r>
          </w:p>
        </w:tc>
        <w:tc>
          <w:tcPr>
            <w:tcW w:w="850" w:type="dxa"/>
          </w:tcPr>
          <w:p w:rsidR="006F7D55" w:rsidRPr="005B199A" w:rsidRDefault="002B1C3B" w:rsidP="006F7D55">
            <w:pPr>
              <w:jc w:val="center"/>
              <w:rPr>
                <w:rFonts w:ascii="Times New Roman" w:hAnsi="Times New Roman" w:cs="Times New Roman"/>
                <w:sz w:val="24"/>
                <w:szCs w:val="24"/>
              </w:rPr>
            </w:pPr>
            <w:r>
              <w:rPr>
                <w:rFonts w:ascii="Times New Roman" w:hAnsi="Times New Roman" w:cs="Times New Roman"/>
                <w:sz w:val="24"/>
                <w:szCs w:val="24"/>
              </w:rPr>
              <w:t>72</w:t>
            </w:r>
          </w:p>
        </w:tc>
        <w:tc>
          <w:tcPr>
            <w:tcW w:w="2694" w:type="dxa"/>
          </w:tcPr>
          <w:p w:rsidR="006F7D55" w:rsidRPr="005B199A" w:rsidRDefault="006F7D55" w:rsidP="006F7D55">
            <w:pPr>
              <w:jc w:val="center"/>
              <w:rPr>
                <w:rFonts w:ascii="Times New Roman" w:hAnsi="Times New Roman" w:cs="Times New Roman"/>
                <w:sz w:val="24"/>
                <w:szCs w:val="24"/>
              </w:rPr>
            </w:pPr>
          </w:p>
        </w:tc>
        <w:tc>
          <w:tcPr>
            <w:tcW w:w="1965" w:type="dxa"/>
          </w:tcPr>
          <w:p w:rsidR="006F7D55" w:rsidRPr="005B199A" w:rsidRDefault="006F7D55" w:rsidP="006F7D55">
            <w:pPr>
              <w:jc w:val="center"/>
              <w:rPr>
                <w:rFonts w:ascii="Times New Roman" w:hAnsi="Times New Roman" w:cs="Times New Roman"/>
                <w:sz w:val="24"/>
                <w:szCs w:val="24"/>
              </w:rPr>
            </w:pPr>
          </w:p>
        </w:tc>
      </w:tr>
    </w:tbl>
    <w:p w:rsidR="00667B90" w:rsidRPr="005B199A" w:rsidRDefault="00667B90" w:rsidP="00667B90">
      <w:pPr>
        <w:rPr>
          <w:rFonts w:eastAsia="Times New Roman" w:cs="Times New Roman"/>
          <w:sz w:val="24"/>
          <w:szCs w:val="24"/>
        </w:rPr>
      </w:pPr>
    </w:p>
    <w:p w:rsidR="00BC7565" w:rsidRDefault="00BC7565" w:rsidP="00BC7565">
      <w:pPr>
        <w:spacing w:after="0" w:line="240" w:lineRule="auto"/>
        <w:rPr>
          <w:rFonts w:ascii="Times New Roman" w:hAnsi="Times New Roman" w:cs="Times New Roman"/>
        </w:rPr>
      </w:pPr>
    </w:p>
    <w:p w:rsidR="002B1C3B" w:rsidRDefault="002B1C3B" w:rsidP="00BC7565">
      <w:pPr>
        <w:spacing w:after="0" w:line="240" w:lineRule="auto"/>
        <w:rPr>
          <w:rFonts w:ascii="Times New Roman" w:hAnsi="Times New Roman" w:cs="Times New Roman"/>
        </w:rPr>
        <w:sectPr w:rsidR="002B1C3B" w:rsidSect="002C51CD">
          <w:pgSz w:w="16840" w:h="11900" w:orient="landscape"/>
          <w:pgMar w:top="850" w:right="1134" w:bottom="1701" w:left="993" w:header="0" w:footer="3" w:gutter="0"/>
          <w:cols w:space="720"/>
          <w:noEndnote/>
          <w:docGrid w:linePitch="360"/>
        </w:sectPr>
      </w:pPr>
    </w:p>
    <w:p w:rsidR="00BC7565" w:rsidRPr="00AD4957" w:rsidRDefault="00BC7565" w:rsidP="00BC7565">
      <w:pPr>
        <w:spacing w:after="0" w:line="240" w:lineRule="auto"/>
        <w:rPr>
          <w:rFonts w:ascii="Times New Roman" w:hAnsi="Times New Roman" w:cs="Times New Roman"/>
        </w:rPr>
      </w:pPr>
    </w:p>
    <w:p w:rsidR="00BC7565" w:rsidRDefault="00BC7565" w:rsidP="00BC7565">
      <w:pPr>
        <w:spacing w:after="0" w:line="240" w:lineRule="auto"/>
        <w:rPr>
          <w:sz w:val="2"/>
          <w:szCs w:val="2"/>
        </w:rPr>
      </w:pPr>
    </w:p>
    <w:p w:rsidR="00BC7565" w:rsidRDefault="00BC7565" w:rsidP="002B1C3B">
      <w:pPr>
        <w:pStyle w:val="210"/>
        <w:shd w:val="clear" w:color="auto" w:fill="auto"/>
        <w:spacing w:after="0" w:line="240" w:lineRule="auto"/>
        <w:ind w:firstLine="0"/>
        <w:jc w:val="both"/>
      </w:pPr>
      <w:r>
        <w:rPr>
          <w:rStyle w:val="24"/>
          <w:color w:val="000000"/>
        </w:rPr>
        <w:t xml:space="preserve">Формы подведения итогов реализации программы: </w:t>
      </w:r>
      <w:r>
        <w:rPr>
          <w:rStyle w:val="22"/>
          <w:color w:val="000000"/>
        </w:rPr>
        <w:t>выставки рисунков, творческих работ, выставки фотографий, конкурсы.</w:t>
      </w:r>
    </w:p>
    <w:p w:rsidR="00BC7565" w:rsidRDefault="00BC7565" w:rsidP="002B1C3B">
      <w:pPr>
        <w:pStyle w:val="10"/>
        <w:keepNext/>
        <w:keepLines/>
        <w:shd w:val="clear" w:color="auto" w:fill="auto"/>
        <w:spacing w:after="0" w:line="240" w:lineRule="auto"/>
        <w:ind w:firstLine="0"/>
      </w:pPr>
      <w:bookmarkStart w:id="25" w:name="bookmark26"/>
      <w:r>
        <w:rPr>
          <w:rStyle w:val="1"/>
          <w:b/>
          <w:bCs/>
          <w:color w:val="000000"/>
        </w:rPr>
        <w:t>МЕТОДИЧЕСКИЕ МАТЕРИАЛЫ</w:t>
      </w:r>
      <w:bookmarkEnd w:id="25"/>
    </w:p>
    <w:p w:rsidR="00BC7565" w:rsidRDefault="00BC7565" w:rsidP="002B1C3B">
      <w:pPr>
        <w:pStyle w:val="210"/>
        <w:shd w:val="clear" w:color="auto" w:fill="auto"/>
        <w:spacing w:after="0" w:line="240" w:lineRule="auto"/>
        <w:ind w:firstLine="0"/>
        <w:jc w:val="right"/>
      </w:pPr>
      <w:r>
        <w:rPr>
          <w:rStyle w:val="22"/>
          <w:color w:val="000000"/>
        </w:rPr>
        <w:t>Предлагаемая программа построена на доступном учащимся местном материале. На протяжении всего курса обучения, обогащая свою память,</w:t>
      </w:r>
    </w:p>
    <w:p w:rsidR="00BC7565" w:rsidRDefault="00BC7565" w:rsidP="002B1C3B">
      <w:pPr>
        <w:pStyle w:val="210"/>
        <w:shd w:val="clear" w:color="auto" w:fill="auto"/>
        <w:spacing w:after="0" w:line="240" w:lineRule="auto"/>
        <w:ind w:firstLine="0"/>
        <w:jc w:val="both"/>
      </w:pPr>
      <w:r>
        <w:rPr>
          <w:rStyle w:val="22"/>
          <w:color w:val="000000"/>
        </w:rPr>
        <w:t>учащиеся знакомятся с историей, известными людьми своего города. Программа «Истоки» даёт возможность полнее использовать социально - культурную среду для изучения истории и культуры своего города и края, его замечательных людей, не ограничиваясь учебным заведением. В этих целях предусмотрены экскурсии и работа в музеях города.</w:t>
      </w:r>
    </w:p>
    <w:p w:rsidR="00BC7565" w:rsidRDefault="00BC7565" w:rsidP="002B1C3B">
      <w:pPr>
        <w:pStyle w:val="10"/>
        <w:keepNext/>
        <w:keepLines/>
        <w:shd w:val="clear" w:color="auto" w:fill="auto"/>
        <w:spacing w:after="0" w:line="240" w:lineRule="auto"/>
        <w:ind w:firstLine="0"/>
        <w:jc w:val="both"/>
      </w:pPr>
      <w:bookmarkStart w:id="26" w:name="bookmark27"/>
      <w:r>
        <w:rPr>
          <w:rStyle w:val="1"/>
          <w:b/>
          <w:bCs/>
          <w:color w:val="000000"/>
        </w:rPr>
        <w:t>Формы и методы организации занятий:</w:t>
      </w:r>
      <w:bookmarkEnd w:id="26"/>
    </w:p>
    <w:p w:rsidR="00BC7565" w:rsidRDefault="00BC7565" w:rsidP="00ED6017">
      <w:pPr>
        <w:pStyle w:val="210"/>
        <w:shd w:val="clear" w:color="auto" w:fill="auto"/>
        <w:tabs>
          <w:tab w:val="left" w:pos="9001"/>
        </w:tabs>
        <w:spacing w:after="0" w:line="240" w:lineRule="auto"/>
        <w:ind w:firstLine="740"/>
      </w:pPr>
      <w:r>
        <w:rPr>
          <w:rStyle w:val="22"/>
          <w:color w:val="000000"/>
        </w:rPr>
        <w:t>Рекомендуемые формы ор</w:t>
      </w:r>
      <w:r w:rsidR="00ED6017">
        <w:rPr>
          <w:rStyle w:val="22"/>
          <w:color w:val="000000"/>
        </w:rPr>
        <w:t>ганизации занятий многообразны:</w:t>
      </w:r>
      <w:bookmarkStart w:id="27" w:name="_GoBack"/>
      <w:bookmarkEnd w:id="27"/>
      <w:r>
        <w:rPr>
          <w:rStyle w:val="22"/>
          <w:color w:val="000000"/>
        </w:rPr>
        <w:t>это</w:t>
      </w:r>
    </w:p>
    <w:p w:rsidR="00BC7565" w:rsidRDefault="00BC7565" w:rsidP="002B1C3B">
      <w:pPr>
        <w:pStyle w:val="210"/>
        <w:shd w:val="clear" w:color="auto" w:fill="auto"/>
        <w:spacing w:after="0" w:line="240" w:lineRule="auto"/>
        <w:ind w:firstLine="0"/>
        <w:jc w:val="both"/>
      </w:pPr>
      <w:r>
        <w:rPr>
          <w:rStyle w:val="22"/>
          <w:color w:val="000000"/>
        </w:rPr>
        <w:t>практические занятия, игры, беседы, экскурсии, акции, диалоги - размышления, встречи с интересными людьми, викторины, творческие дела. Уроки-презентации с использованием возможностей компьютерных технологий.</w:t>
      </w:r>
    </w:p>
    <w:p w:rsidR="00BC7565" w:rsidRDefault="00BC7565" w:rsidP="002B1C3B">
      <w:pPr>
        <w:pStyle w:val="210"/>
        <w:shd w:val="clear" w:color="auto" w:fill="auto"/>
        <w:spacing w:after="0" w:line="240" w:lineRule="auto"/>
        <w:ind w:firstLine="740"/>
        <w:jc w:val="both"/>
      </w:pPr>
      <w:r>
        <w:rPr>
          <w:rStyle w:val="22"/>
          <w:color w:val="000000"/>
        </w:rPr>
        <w:t>Для активизации процессов воспитания и обучения используются различные методы (рассказ, игра, разбор ситуаций, дискуссия, изобразительная деятельность и др.), включающие детей в конкретную обучающую деятельность.</w:t>
      </w:r>
    </w:p>
    <w:p w:rsidR="00BC7565" w:rsidRDefault="00BC7565" w:rsidP="002B1C3B">
      <w:pPr>
        <w:pStyle w:val="80"/>
        <w:shd w:val="clear" w:color="auto" w:fill="auto"/>
        <w:spacing w:line="240" w:lineRule="auto"/>
      </w:pPr>
      <w:r>
        <w:rPr>
          <w:rStyle w:val="8"/>
          <w:b/>
          <w:bCs/>
          <w:color w:val="000000"/>
        </w:rPr>
        <w:t>Методы:</w:t>
      </w:r>
    </w:p>
    <w:p w:rsidR="00BC7565" w:rsidRDefault="00BC7565" w:rsidP="00FD7B66">
      <w:pPr>
        <w:pStyle w:val="210"/>
        <w:numPr>
          <w:ilvl w:val="0"/>
          <w:numId w:val="4"/>
        </w:numPr>
        <w:shd w:val="clear" w:color="auto" w:fill="auto"/>
        <w:tabs>
          <w:tab w:val="left" w:pos="317"/>
        </w:tabs>
        <w:spacing w:after="0" w:line="240" w:lineRule="auto"/>
        <w:ind w:firstLine="0"/>
        <w:jc w:val="both"/>
      </w:pPr>
      <w:r>
        <w:rPr>
          <w:rStyle w:val="22"/>
          <w:color w:val="000000"/>
        </w:rPr>
        <w:t>наглядные</w:t>
      </w:r>
    </w:p>
    <w:p w:rsidR="00BC7565" w:rsidRDefault="00BC7565" w:rsidP="00FD7B66">
      <w:pPr>
        <w:pStyle w:val="210"/>
        <w:numPr>
          <w:ilvl w:val="0"/>
          <w:numId w:val="4"/>
        </w:numPr>
        <w:shd w:val="clear" w:color="auto" w:fill="auto"/>
        <w:tabs>
          <w:tab w:val="left" w:pos="317"/>
        </w:tabs>
        <w:spacing w:after="0" w:line="240" w:lineRule="auto"/>
        <w:ind w:firstLine="0"/>
        <w:jc w:val="both"/>
      </w:pPr>
      <w:r>
        <w:rPr>
          <w:rStyle w:val="22"/>
          <w:color w:val="000000"/>
        </w:rPr>
        <w:t>показ, демонстрация (диафильмов, слайдов, видеофильмов);</w:t>
      </w:r>
    </w:p>
    <w:p w:rsidR="00BC7565" w:rsidRDefault="00BC7565" w:rsidP="00FD7B66">
      <w:pPr>
        <w:pStyle w:val="210"/>
        <w:numPr>
          <w:ilvl w:val="0"/>
          <w:numId w:val="4"/>
        </w:numPr>
        <w:shd w:val="clear" w:color="auto" w:fill="auto"/>
        <w:tabs>
          <w:tab w:val="left" w:pos="317"/>
        </w:tabs>
        <w:spacing w:after="0" w:line="240" w:lineRule="auto"/>
        <w:ind w:firstLine="0"/>
        <w:jc w:val="both"/>
      </w:pPr>
      <w:r>
        <w:rPr>
          <w:rStyle w:val="22"/>
          <w:color w:val="000000"/>
        </w:rPr>
        <w:t>метод поисково-исследовательской работы (самостоятельная работа обучающихся с выполнением различных заданий на экскурсиях, занятиях, в ходе проведения простых опытов),</w:t>
      </w:r>
    </w:p>
    <w:p w:rsidR="00BC7565" w:rsidRDefault="00BC7565" w:rsidP="00FD7B66">
      <w:pPr>
        <w:pStyle w:val="210"/>
        <w:numPr>
          <w:ilvl w:val="0"/>
          <w:numId w:val="4"/>
        </w:numPr>
        <w:shd w:val="clear" w:color="auto" w:fill="auto"/>
        <w:tabs>
          <w:tab w:val="left" w:pos="317"/>
        </w:tabs>
        <w:spacing w:after="0" w:line="240" w:lineRule="auto"/>
        <w:ind w:firstLine="0"/>
        <w:jc w:val="both"/>
      </w:pPr>
      <w:r>
        <w:rPr>
          <w:rStyle w:val="22"/>
          <w:color w:val="000000"/>
        </w:rPr>
        <w:t>метод самостоятельной деятельности (проведении различных творческих дел, подготовка устных сообщений), практическая работа.</w:t>
      </w:r>
    </w:p>
    <w:p w:rsidR="00BC7565" w:rsidRDefault="00BC7565" w:rsidP="002B1C3B">
      <w:pPr>
        <w:pStyle w:val="80"/>
        <w:shd w:val="clear" w:color="auto" w:fill="auto"/>
        <w:spacing w:line="240" w:lineRule="auto"/>
      </w:pPr>
      <w:r>
        <w:rPr>
          <w:rStyle w:val="8"/>
          <w:b/>
          <w:bCs/>
          <w:color w:val="000000"/>
        </w:rPr>
        <w:t>Средства:</w:t>
      </w:r>
    </w:p>
    <w:p w:rsidR="00BC7565" w:rsidRDefault="00BC7565" w:rsidP="00FD7B66">
      <w:pPr>
        <w:pStyle w:val="210"/>
        <w:numPr>
          <w:ilvl w:val="0"/>
          <w:numId w:val="4"/>
        </w:numPr>
        <w:shd w:val="clear" w:color="auto" w:fill="auto"/>
        <w:tabs>
          <w:tab w:val="left" w:pos="317"/>
        </w:tabs>
        <w:spacing w:after="0" w:line="240" w:lineRule="auto"/>
        <w:ind w:firstLine="0"/>
        <w:jc w:val="both"/>
      </w:pPr>
      <w:r>
        <w:rPr>
          <w:rStyle w:val="22"/>
          <w:color w:val="000000"/>
        </w:rPr>
        <w:t>иллюстрации;</w:t>
      </w:r>
    </w:p>
    <w:p w:rsidR="00BC7565" w:rsidRDefault="00BC7565" w:rsidP="00FD7B66">
      <w:pPr>
        <w:pStyle w:val="210"/>
        <w:numPr>
          <w:ilvl w:val="0"/>
          <w:numId w:val="4"/>
        </w:numPr>
        <w:shd w:val="clear" w:color="auto" w:fill="auto"/>
        <w:tabs>
          <w:tab w:val="left" w:pos="317"/>
        </w:tabs>
        <w:spacing w:after="0" w:line="240" w:lineRule="auto"/>
        <w:ind w:firstLine="0"/>
        <w:jc w:val="both"/>
      </w:pPr>
      <w:r>
        <w:rPr>
          <w:rStyle w:val="22"/>
          <w:color w:val="000000"/>
        </w:rPr>
        <w:t>использование ИКТ.</w:t>
      </w:r>
    </w:p>
    <w:p w:rsidR="00BC7565" w:rsidRDefault="00BC7565" w:rsidP="002B1C3B">
      <w:pPr>
        <w:pStyle w:val="80"/>
        <w:shd w:val="clear" w:color="auto" w:fill="auto"/>
        <w:spacing w:line="240" w:lineRule="auto"/>
        <w:jc w:val="center"/>
      </w:pPr>
      <w:r>
        <w:rPr>
          <w:rStyle w:val="8"/>
          <w:b/>
          <w:bCs/>
          <w:color w:val="000000"/>
        </w:rPr>
        <w:t>Материально-техническое обеспечение.</w:t>
      </w:r>
    </w:p>
    <w:p w:rsidR="00BC7565" w:rsidRDefault="00BC7565" w:rsidP="002B1C3B">
      <w:pPr>
        <w:pStyle w:val="210"/>
        <w:shd w:val="clear" w:color="auto" w:fill="auto"/>
        <w:spacing w:after="0" w:line="240" w:lineRule="auto"/>
        <w:ind w:firstLine="740"/>
      </w:pPr>
      <w:r>
        <w:rPr>
          <w:rStyle w:val="22"/>
          <w:color w:val="000000"/>
        </w:rPr>
        <w:t>Для эффективной реализации настоящей программы необходимы определённые условия: наличие помещения для учебных занятий;</w:t>
      </w:r>
    </w:p>
    <w:p w:rsidR="00BC7565" w:rsidRDefault="00BC7565" w:rsidP="002B1C3B">
      <w:pPr>
        <w:pStyle w:val="210"/>
        <w:shd w:val="clear" w:color="auto" w:fill="auto"/>
        <w:spacing w:after="0" w:line="240" w:lineRule="auto"/>
        <w:ind w:firstLine="0"/>
      </w:pPr>
      <w:r>
        <w:rPr>
          <w:rStyle w:val="22"/>
          <w:color w:val="000000"/>
        </w:rPr>
        <w:t>постоянное пополнение информационного банка (периодические издания, вновь издаваемая популярная литература); доступность интернета; компьютер;</w:t>
      </w:r>
    </w:p>
    <w:p w:rsidR="00BC7565" w:rsidRDefault="00BC7565" w:rsidP="002B1C3B">
      <w:pPr>
        <w:pStyle w:val="210"/>
        <w:shd w:val="clear" w:color="auto" w:fill="auto"/>
        <w:spacing w:after="0" w:line="240" w:lineRule="auto"/>
        <w:ind w:firstLine="0"/>
      </w:pPr>
      <w:r>
        <w:rPr>
          <w:rStyle w:val="22"/>
          <w:color w:val="000000"/>
        </w:rPr>
        <w:t>программы на электронных носителях; видеопроектор;</w:t>
      </w:r>
    </w:p>
    <w:p w:rsidR="00BC7565" w:rsidRDefault="00BC7565" w:rsidP="002B1C3B">
      <w:pPr>
        <w:pStyle w:val="210"/>
        <w:shd w:val="clear" w:color="auto" w:fill="auto"/>
        <w:spacing w:after="0" w:line="240" w:lineRule="auto"/>
        <w:ind w:firstLine="0"/>
        <w:jc w:val="both"/>
      </w:pPr>
      <w:r>
        <w:rPr>
          <w:rStyle w:val="22"/>
          <w:color w:val="000000"/>
        </w:rPr>
        <w:t>возможность для проведения экскурсий;</w:t>
      </w:r>
    </w:p>
    <w:p w:rsidR="00BC7565" w:rsidRDefault="00BC7565" w:rsidP="002B1C3B">
      <w:pPr>
        <w:pStyle w:val="80"/>
        <w:shd w:val="clear" w:color="auto" w:fill="auto"/>
        <w:spacing w:line="240" w:lineRule="auto"/>
      </w:pPr>
      <w:r>
        <w:rPr>
          <w:rStyle w:val="8"/>
          <w:b/>
          <w:bCs/>
          <w:color w:val="000000"/>
        </w:rPr>
        <w:t>Наглядные пособия</w:t>
      </w:r>
      <w:r>
        <w:rPr>
          <w:rStyle w:val="81"/>
          <w:b w:val="0"/>
          <w:bCs w:val="0"/>
          <w:color w:val="000000"/>
        </w:rPr>
        <w:t>:</w:t>
      </w:r>
    </w:p>
    <w:p w:rsidR="00BC7565" w:rsidRDefault="00BC7565" w:rsidP="002B1C3B">
      <w:pPr>
        <w:pStyle w:val="210"/>
        <w:shd w:val="clear" w:color="auto" w:fill="auto"/>
        <w:spacing w:after="0" w:line="240" w:lineRule="auto"/>
        <w:ind w:firstLine="0"/>
        <w:jc w:val="both"/>
      </w:pPr>
      <w:r>
        <w:rPr>
          <w:rStyle w:val="22"/>
          <w:color w:val="000000"/>
        </w:rPr>
        <w:t>предметы, представляющие быт традиционной и современной семьи, её хозяйства, повседневной, праздничной жизни и многое другое из жизни общества; географические и исторические карты; экспозиции школьного музея.</w:t>
      </w:r>
    </w:p>
    <w:p w:rsidR="00BC7565" w:rsidRDefault="00BC7565" w:rsidP="002B1C3B">
      <w:pPr>
        <w:pStyle w:val="210"/>
        <w:shd w:val="clear" w:color="auto" w:fill="auto"/>
        <w:spacing w:after="0" w:line="240" w:lineRule="auto"/>
        <w:ind w:firstLine="740"/>
        <w:jc w:val="both"/>
      </w:pPr>
      <w:r>
        <w:rPr>
          <w:rStyle w:val="22"/>
          <w:color w:val="000000"/>
        </w:rPr>
        <w:lastRenderedPageBreak/>
        <w:t xml:space="preserve">Наряду с принципом наглядности в объединении играет важную роль принцип, в соответствии с которым учащиеся осуществляют </w:t>
      </w:r>
      <w:r>
        <w:rPr>
          <w:rStyle w:val="24"/>
          <w:color w:val="000000"/>
        </w:rPr>
        <w:t>разнообразные действия с изучаемыми объектами</w:t>
      </w:r>
      <w:r>
        <w:rPr>
          <w:rStyle w:val="22"/>
          <w:color w:val="000000"/>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BC7565" w:rsidRDefault="00BC7565" w:rsidP="002B1C3B">
      <w:pPr>
        <w:pStyle w:val="210"/>
        <w:shd w:val="clear" w:color="auto" w:fill="auto"/>
        <w:spacing w:after="0" w:line="240" w:lineRule="auto"/>
        <w:ind w:firstLine="740"/>
        <w:jc w:val="both"/>
      </w:pPr>
      <w:r>
        <w:rPr>
          <w:rStyle w:val="22"/>
          <w:color w:val="000000"/>
        </w:rPr>
        <w:t>В ходе изучения курса «Истоки» учащиеся на доступном для них уровне овладевают методами познания, включая наблюдение, измерение, эксперимент.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всего нового. Этому в значительной мере способствует деятельностный, практико</w:t>
      </w:r>
      <w:r>
        <w:rPr>
          <w:rStyle w:val="22"/>
          <w:color w:val="000000"/>
        </w:rPr>
        <w:softHyphen/>
        <w:t>ориентированный характер содержания программы, а также использование в ходе его изучения разнообразных средств обучения. К ним относится прежде всего набор энциклопедий для 1 -8 классов, позволяющий организовать поиск интересующей детей информации. Кроме того, важная роль принадлежит экскурсиям.</w:t>
      </w:r>
    </w:p>
    <w:p w:rsidR="00BC7565" w:rsidRDefault="00BC7565" w:rsidP="002B1C3B">
      <w:pPr>
        <w:pStyle w:val="210"/>
        <w:shd w:val="clear" w:color="auto" w:fill="auto"/>
        <w:spacing w:after="0" w:line="240" w:lineRule="auto"/>
        <w:ind w:firstLine="740"/>
        <w:jc w:val="both"/>
      </w:pPr>
      <w:r>
        <w:rPr>
          <w:rStyle w:val="22"/>
          <w:color w:val="000000"/>
        </w:rPr>
        <w:t xml:space="preserve">Средством наглядности служит оборудование для мультимедийных демонстраций (компьютер, медиапроектор, </w:t>
      </w:r>
      <w:r>
        <w:rPr>
          <w:rStyle w:val="22"/>
          <w:color w:val="000000"/>
          <w:lang w:val="en-US" w:eastAsia="en-US"/>
        </w:rPr>
        <w:t>DVD</w:t>
      </w:r>
      <w:r>
        <w:rPr>
          <w:rStyle w:val="22"/>
          <w:color w:val="000000"/>
        </w:rPr>
        <w:t>-проектор, видеомагнитофон и др.) и средств фиксации окружающего мира (фото и видеокамера). Оно благодаря Интернету и единой коллекции цифровых образовательных ресурсов (например,</w:t>
      </w:r>
      <w:hyperlink r:id="rId9" w:history="1">
        <w:r>
          <w:rPr>
            <w:rStyle w:val="ac"/>
          </w:rPr>
          <w:t xml:space="preserve"> </w:t>
        </w:r>
        <w:r>
          <w:rPr>
            <w:rStyle w:val="ac"/>
            <w:lang w:val="en-US" w:eastAsia="en-US"/>
          </w:rPr>
          <w:t>http</w:t>
        </w:r>
        <w:r w:rsidRPr="0084321B">
          <w:rPr>
            <w:rStyle w:val="ac"/>
            <w:lang w:eastAsia="en-US"/>
          </w:rPr>
          <w:t>://</w:t>
        </w:r>
        <w:r>
          <w:rPr>
            <w:rStyle w:val="ac"/>
            <w:lang w:val="en-US" w:eastAsia="en-US"/>
          </w:rPr>
          <w:t>school</w:t>
        </w:r>
        <w:r w:rsidRPr="0084321B">
          <w:rPr>
            <w:rStyle w:val="ac"/>
            <w:lang w:eastAsia="en-US"/>
          </w:rPr>
          <w:t>-</w:t>
        </w:r>
        <w:r>
          <w:rPr>
            <w:rStyle w:val="ac"/>
            <w:lang w:val="en-US" w:eastAsia="en-US"/>
          </w:rPr>
          <w:t>collection</w:t>
        </w:r>
        <w:r w:rsidRPr="0084321B">
          <w:rPr>
            <w:rStyle w:val="ac"/>
            <w:lang w:eastAsia="en-US"/>
          </w:rPr>
          <w:t>.</w:t>
        </w:r>
        <w:r>
          <w:rPr>
            <w:rStyle w:val="ac"/>
            <w:lang w:val="en-US" w:eastAsia="en-US"/>
          </w:rPr>
          <w:t>edu</w:t>
        </w:r>
        <w:r w:rsidRPr="0084321B">
          <w:rPr>
            <w:rStyle w:val="ac"/>
            <w:lang w:eastAsia="en-US"/>
          </w:rPr>
          <w:t>.</w:t>
        </w:r>
        <w:r>
          <w:rPr>
            <w:rStyle w:val="ac"/>
            <w:lang w:val="en-US" w:eastAsia="en-US"/>
          </w:rPr>
          <w:t>ru</w:t>
        </w:r>
        <w:r w:rsidRPr="0084321B">
          <w:rPr>
            <w:rStyle w:val="ac"/>
            <w:lang w:eastAsia="en-US"/>
          </w:rPr>
          <w:t>)</w:t>
        </w:r>
      </w:hyperlink>
      <w:r w:rsidRPr="0084321B">
        <w:rPr>
          <w:rStyle w:val="22"/>
          <w:color w:val="000000"/>
          <w:lang w:eastAsia="en-US"/>
        </w:rPr>
        <w:t xml:space="preserve"> </w:t>
      </w:r>
      <w:r>
        <w:rPr>
          <w:rStyle w:val="22"/>
          <w:color w:val="000000"/>
        </w:rPr>
        <w:t>позволяет обеспечить наглядный образ к подавляющему большинству тем курса. Использование разнообразных средств обучения в их сочетании позволяет сформировать правильные представления об изучаемых объектах.</w:t>
      </w:r>
    </w:p>
    <w:p w:rsidR="00BC7565" w:rsidRDefault="00BC7565" w:rsidP="002B1C3B">
      <w:pPr>
        <w:pStyle w:val="10"/>
        <w:keepNext/>
        <w:keepLines/>
        <w:shd w:val="clear" w:color="auto" w:fill="auto"/>
        <w:spacing w:after="0" w:line="240" w:lineRule="auto"/>
        <w:ind w:firstLine="0"/>
        <w:jc w:val="left"/>
      </w:pPr>
      <w:bookmarkStart w:id="28" w:name="bookmark28"/>
      <w:r>
        <w:rPr>
          <w:rStyle w:val="1"/>
          <w:b/>
          <w:bCs/>
          <w:color w:val="000000"/>
        </w:rPr>
        <w:t>Электронные ресурсы:</w:t>
      </w:r>
      <w:bookmarkEnd w:id="28"/>
    </w:p>
    <w:p w:rsidR="00BC7565" w:rsidRDefault="00BC7565" w:rsidP="002B1C3B">
      <w:pPr>
        <w:pStyle w:val="210"/>
        <w:shd w:val="clear" w:color="auto" w:fill="auto"/>
        <w:spacing w:after="0" w:line="240" w:lineRule="auto"/>
        <w:ind w:firstLine="0"/>
      </w:pPr>
      <w:r>
        <w:rPr>
          <w:rStyle w:val="22"/>
          <w:color w:val="000000"/>
        </w:rPr>
        <w:t>Большая детская энциклопедия для детей. [Электронный ресурс]</w:t>
      </w:r>
      <w:hyperlink r:id="rId10" w:history="1">
        <w:r>
          <w:rPr>
            <w:rStyle w:val="ac"/>
          </w:rPr>
          <w:t xml:space="preserve"> </w:t>
        </w:r>
        <w:r>
          <w:rPr>
            <w:rStyle w:val="ac"/>
            <w:lang w:val="en-US" w:eastAsia="en-US"/>
          </w:rPr>
          <w:t>http</w:t>
        </w:r>
        <w:r w:rsidRPr="0084321B">
          <w:rPr>
            <w:rStyle w:val="ac"/>
            <w:lang w:eastAsia="en-US"/>
          </w:rPr>
          <w:t>://</w:t>
        </w:r>
        <w:r>
          <w:rPr>
            <w:rStyle w:val="ac"/>
            <w:lang w:val="en-US" w:eastAsia="en-US"/>
          </w:rPr>
          <w:t>www</w:t>
        </w:r>
        <w:r w:rsidRPr="0084321B">
          <w:rPr>
            <w:rStyle w:val="ac"/>
            <w:lang w:eastAsia="en-US"/>
          </w:rPr>
          <w:t>.</w:t>
        </w:r>
        <w:r>
          <w:rPr>
            <w:rStyle w:val="ac"/>
            <w:lang w:val="en-US" w:eastAsia="en-US"/>
          </w:rPr>
          <w:t>mirknig</w:t>
        </w:r>
        <w:r w:rsidRPr="0084321B">
          <w:rPr>
            <w:rStyle w:val="ac"/>
            <w:lang w:eastAsia="en-US"/>
          </w:rPr>
          <w:t>.</w:t>
        </w:r>
        <w:r>
          <w:rPr>
            <w:rStyle w:val="ac"/>
            <w:lang w:val="en-US" w:eastAsia="en-US"/>
          </w:rPr>
          <w:t>com</w:t>
        </w:r>
        <w:r w:rsidRPr="0084321B">
          <w:rPr>
            <w:rStyle w:val="ac"/>
            <w:lang w:eastAsia="en-US"/>
          </w:rPr>
          <w:t>/</w:t>
        </w:r>
      </w:hyperlink>
    </w:p>
    <w:p w:rsidR="00BC7565" w:rsidRDefault="00BC7565" w:rsidP="002B1C3B">
      <w:pPr>
        <w:pStyle w:val="210"/>
        <w:shd w:val="clear" w:color="auto" w:fill="auto"/>
        <w:spacing w:after="0" w:line="240" w:lineRule="auto"/>
        <w:ind w:firstLine="0"/>
      </w:pPr>
      <w:r>
        <w:rPr>
          <w:rStyle w:val="22"/>
          <w:color w:val="000000"/>
        </w:rPr>
        <w:t>Большая детская энциклопедия (6-12 лет). [Электронный ресурс]</w:t>
      </w:r>
      <w:hyperlink r:id="rId11" w:history="1">
        <w:r>
          <w:rPr>
            <w:rStyle w:val="ac"/>
          </w:rPr>
          <w:t xml:space="preserve"> </w:t>
        </w:r>
        <w:r>
          <w:rPr>
            <w:rStyle w:val="ac"/>
            <w:lang w:val="en-US" w:eastAsia="en-US"/>
          </w:rPr>
          <w:t>http</w:t>
        </w:r>
        <w:r w:rsidRPr="0084321B">
          <w:rPr>
            <w:rStyle w:val="ac"/>
            <w:lang w:eastAsia="en-US"/>
          </w:rPr>
          <w:t>://</w:t>
        </w:r>
        <w:r>
          <w:rPr>
            <w:rStyle w:val="ac"/>
            <w:lang w:val="en-US" w:eastAsia="en-US"/>
          </w:rPr>
          <w:t>all</w:t>
        </w:r>
        <w:r w:rsidRPr="0084321B">
          <w:rPr>
            <w:rStyle w:val="ac"/>
            <w:lang w:eastAsia="en-US"/>
          </w:rPr>
          <w:t>-</w:t>
        </w:r>
      </w:hyperlink>
      <w:r w:rsidRPr="00BC7565">
        <w:rPr>
          <w:rStyle w:val="230"/>
          <w:color w:val="000000"/>
          <w:lang w:val="ru-RU"/>
        </w:rPr>
        <w:t xml:space="preserve"> </w:t>
      </w:r>
      <w:hyperlink r:id="rId12" w:history="1">
        <w:r>
          <w:rPr>
            <w:rStyle w:val="ac"/>
            <w:lang w:val="en-US" w:eastAsia="en-US"/>
          </w:rPr>
          <w:t>ebooks</w:t>
        </w:r>
        <w:r w:rsidRPr="0084321B">
          <w:rPr>
            <w:rStyle w:val="ac"/>
            <w:lang w:eastAsia="en-US"/>
          </w:rPr>
          <w:t>.</w:t>
        </w:r>
        <w:r>
          <w:rPr>
            <w:rStyle w:val="ac"/>
            <w:lang w:val="en-US" w:eastAsia="en-US"/>
          </w:rPr>
          <w:t>com</w:t>
        </w:r>
        <w:r w:rsidRPr="0084321B">
          <w:rPr>
            <w:rStyle w:val="ac"/>
            <w:lang w:eastAsia="en-US"/>
          </w:rPr>
          <w:t>/2009/05/01/</w:t>
        </w:r>
        <w:r>
          <w:rPr>
            <w:rStyle w:val="ac"/>
            <w:lang w:val="en-US" w:eastAsia="en-US"/>
          </w:rPr>
          <w:t>bolshaia</w:t>
        </w:r>
        <w:r w:rsidRPr="0084321B">
          <w:rPr>
            <w:rStyle w:val="ac"/>
            <w:lang w:eastAsia="en-US"/>
          </w:rPr>
          <w:t>-</w:t>
        </w:r>
        <w:r>
          <w:rPr>
            <w:rStyle w:val="ac"/>
            <w:lang w:val="en-US" w:eastAsia="en-US"/>
          </w:rPr>
          <w:t>detskaia</w:t>
        </w:r>
        <w:r w:rsidRPr="0084321B">
          <w:rPr>
            <w:rStyle w:val="ac"/>
            <w:lang w:eastAsia="en-US"/>
          </w:rPr>
          <w:t>-</w:t>
        </w:r>
        <w:r>
          <w:rPr>
            <w:rStyle w:val="ac"/>
            <w:lang w:val="en-US" w:eastAsia="en-US"/>
          </w:rPr>
          <w:t>ienciklopediia</w:t>
        </w:r>
        <w:r w:rsidRPr="0084321B">
          <w:rPr>
            <w:rStyle w:val="ac"/>
            <w:lang w:eastAsia="en-US"/>
          </w:rPr>
          <w:t>-6-12.</w:t>
        </w:r>
        <w:r>
          <w:rPr>
            <w:rStyle w:val="ac"/>
            <w:lang w:val="en-US" w:eastAsia="en-US"/>
          </w:rPr>
          <w:t>html</w:t>
        </w:r>
      </w:hyperlink>
    </w:p>
    <w:p w:rsidR="00BC7565" w:rsidRDefault="00BC7565" w:rsidP="002B1C3B">
      <w:pPr>
        <w:pStyle w:val="210"/>
        <w:shd w:val="clear" w:color="auto" w:fill="auto"/>
        <w:spacing w:after="0" w:line="240" w:lineRule="auto"/>
        <w:ind w:firstLine="0"/>
      </w:pPr>
      <w:r>
        <w:rPr>
          <w:rStyle w:val="22"/>
          <w:color w:val="000000"/>
        </w:rPr>
        <w:t>А. Ликум - Детская энциклопедия. [Электронный</w:t>
      </w:r>
    </w:p>
    <w:p w:rsidR="00BC7565" w:rsidRDefault="00BC7565" w:rsidP="002B1C3B">
      <w:pPr>
        <w:pStyle w:val="210"/>
        <w:shd w:val="clear" w:color="auto" w:fill="auto"/>
        <w:spacing w:after="0" w:line="240" w:lineRule="auto"/>
        <w:ind w:firstLine="0"/>
      </w:pPr>
      <w:r>
        <w:rPr>
          <w:rStyle w:val="22"/>
          <w:color w:val="000000"/>
        </w:rPr>
        <w:t>ресурс</w:t>
      </w:r>
      <w:r w:rsidRPr="00BC7565">
        <w:rPr>
          <w:rStyle w:val="22"/>
          <w:color w:val="000000"/>
        </w:rPr>
        <w:t>]</w:t>
      </w:r>
      <w:hyperlink r:id="rId13" w:history="1">
        <w:r w:rsidRPr="00BC7565">
          <w:rPr>
            <w:rStyle w:val="ac"/>
          </w:rPr>
          <w:t xml:space="preserve"> </w:t>
        </w:r>
        <w:r>
          <w:rPr>
            <w:rStyle w:val="ac"/>
            <w:lang w:val="en-US" w:eastAsia="en-US"/>
          </w:rPr>
          <w:t>http</w:t>
        </w:r>
        <w:r w:rsidRPr="00BC7565">
          <w:rPr>
            <w:rStyle w:val="ac"/>
            <w:lang w:eastAsia="en-US"/>
          </w:rPr>
          <w:t>://</w:t>
        </w:r>
        <w:r>
          <w:rPr>
            <w:rStyle w:val="ac"/>
            <w:lang w:val="en-US" w:eastAsia="en-US"/>
          </w:rPr>
          <w:t>www</w:t>
        </w:r>
        <w:r w:rsidRPr="00BC7565">
          <w:rPr>
            <w:rStyle w:val="ac"/>
            <w:lang w:eastAsia="en-US"/>
          </w:rPr>
          <w:t>.</w:t>
        </w:r>
        <w:r>
          <w:rPr>
            <w:rStyle w:val="ac"/>
            <w:lang w:val="en-US" w:eastAsia="en-US"/>
          </w:rPr>
          <w:t>bookshunt</w:t>
        </w:r>
        <w:r w:rsidRPr="00BC7565">
          <w:rPr>
            <w:rStyle w:val="ac"/>
            <w:lang w:eastAsia="en-US"/>
          </w:rPr>
          <w:t>.</w:t>
        </w:r>
        <w:r>
          <w:rPr>
            <w:rStyle w:val="ac"/>
            <w:lang w:val="en-US" w:eastAsia="en-US"/>
          </w:rPr>
          <w:t>ru</w:t>
        </w:r>
        <w:r w:rsidRPr="00BC7565">
          <w:rPr>
            <w:rStyle w:val="ac"/>
            <w:lang w:eastAsia="en-US"/>
          </w:rPr>
          <w:t>/</w:t>
        </w:r>
        <w:r>
          <w:rPr>
            <w:rStyle w:val="ac"/>
            <w:lang w:val="en-US" w:eastAsia="en-US"/>
          </w:rPr>
          <w:t>b</w:t>
        </w:r>
        <w:r w:rsidRPr="00BC7565">
          <w:rPr>
            <w:rStyle w:val="ac"/>
            <w:lang w:eastAsia="en-US"/>
          </w:rPr>
          <w:t xml:space="preserve">120702 </w:t>
        </w:r>
        <w:r>
          <w:rPr>
            <w:rStyle w:val="ac"/>
            <w:lang w:val="en-US" w:eastAsia="en-US"/>
          </w:rPr>
          <w:t>detskaya</w:t>
        </w:r>
        <w:r w:rsidRPr="00BC7565">
          <w:rPr>
            <w:rStyle w:val="ac"/>
            <w:lang w:eastAsia="en-US"/>
          </w:rPr>
          <w:t xml:space="preserve"> </w:t>
        </w:r>
        <w:r>
          <w:rPr>
            <w:rStyle w:val="ac"/>
            <w:lang w:val="en-US" w:eastAsia="en-US"/>
          </w:rPr>
          <w:t>enciklopediya</w:t>
        </w:r>
        <w:r w:rsidRPr="00BC7565">
          <w:rPr>
            <w:rStyle w:val="ac"/>
            <w:lang w:eastAsia="en-US"/>
          </w:rPr>
          <w:t xml:space="preserve"> </w:t>
        </w:r>
        <w:r>
          <w:rPr>
            <w:rStyle w:val="ac"/>
            <w:lang w:val="en-US" w:eastAsia="en-US"/>
          </w:rPr>
          <w:t>enciklopediy</w:t>
        </w:r>
      </w:hyperlink>
      <w:r w:rsidRPr="00BC7565">
        <w:rPr>
          <w:rStyle w:val="230"/>
          <w:color w:val="000000"/>
          <w:lang w:val="ru-RU"/>
        </w:rPr>
        <w:t xml:space="preserve"> </w:t>
      </w:r>
      <w:hyperlink r:id="rId14" w:history="1">
        <w:r>
          <w:rPr>
            <w:rStyle w:val="ac"/>
            <w:lang w:val="en-US" w:eastAsia="en-US"/>
          </w:rPr>
          <w:t>a</w:t>
        </w:r>
        <w:r w:rsidRPr="00BC7565">
          <w:rPr>
            <w:rStyle w:val="ac"/>
            <w:lang w:eastAsia="en-US"/>
          </w:rPr>
          <w:t xml:space="preserve"> </w:t>
        </w:r>
        <w:r>
          <w:rPr>
            <w:rStyle w:val="ac"/>
            <w:lang w:val="en-US" w:eastAsia="en-US"/>
          </w:rPr>
          <w:t>vse</w:t>
        </w:r>
        <w:r w:rsidRPr="00BC7565">
          <w:rPr>
            <w:rStyle w:val="ac"/>
            <w:lang w:eastAsia="en-US"/>
          </w:rPr>
          <w:t xml:space="preserve"> </w:t>
        </w:r>
        <w:r>
          <w:rPr>
            <w:rStyle w:val="ac"/>
            <w:lang w:val="en-US" w:eastAsia="en-US"/>
          </w:rPr>
          <w:t>obo</w:t>
        </w:r>
        <w:r w:rsidRPr="00BC7565">
          <w:rPr>
            <w:rStyle w:val="ac"/>
            <w:lang w:eastAsia="en-US"/>
          </w:rPr>
          <w:t xml:space="preserve"> </w:t>
        </w:r>
        <w:r>
          <w:rPr>
            <w:rStyle w:val="ac"/>
            <w:lang w:val="en-US" w:eastAsia="en-US"/>
          </w:rPr>
          <w:t>vsem</w:t>
        </w:r>
        <w:r w:rsidRPr="00BC7565">
          <w:rPr>
            <w:rStyle w:val="ac"/>
            <w:lang w:eastAsia="en-US"/>
          </w:rPr>
          <w:t xml:space="preserve">. </w:t>
        </w:r>
        <w:r w:rsidRPr="0084321B">
          <w:rPr>
            <w:rStyle w:val="ac"/>
            <w:lang w:eastAsia="en-US"/>
          </w:rPr>
          <w:t>5</w:t>
        </w:r>
      </w:hyperlink>
    </w:p>
    <w:p w:rsidR="00BC7565" w:rsidRDefault="00BC7565" w:rsidP="002B1C3B">
      <w:pPr>
        <w:pStyle w:val="210"/>
        <w:shd w:val="clear" w:color="auto" w:fill="auto"/>
        <w:spacing w:after="0" w:line="240" w:lineRule="auto"/>
        <w:ind w:firstLine="0"/>
      </w:pPr>
      <w:r>
        <w:rPr>
          <w:rStyle w:val="22"/>
          <w:color w:val="000000"/>
        </w:rPr>
        <w:t>Почему и потому. Детская энциклопедия. [Электронный ресурс]</w:t>
      </w:r>
      <w:hyperlink r:id="rId15" w:history="1">
        <w:r>
          <w:rPr>
            <w:rStyle w:val="ac"/>
          </w:rPr>
          <w:t xml:space="preserve"> </w:t>
        </w:r>
        <w:r>
          <w:rPr>
            <w:rStyle w:val="ac"/>
            <w:lang w:val="en-US" w:eastAsia="en-US"/>
          </w:rPr>
          <w:t>http</w:t>
        </w:r>
        <w:r w:rsidRPr="0084321B">
          <w:rPr>
            <w:rStyle w:val="ac"/>
            <w:lang w:eastAsia="en-US"/>
          </w:rPr>
          <w:t>://</w:t>
        </w:r>
        <w:r>
          <w:rPr>
            <w:rStyle w:val="ac"/>
            <w:lang w:val="en-US" w:eastAsia="en-US"/>
          </w:rPr>
          <w:t>www</w:t>
        </w:r>
        <w:r w:rsidRPr="0084321B">
          <w:rPr>
            <w:rStyle w:val="ac"/>
            <w:lang w:eastAsia="en-US"/>
          </w:rPr>
          <w:t>.</w:t>
        </w:r>
        <w:r>
          <w:rPr>
            <w:rStyle w:val="ac"/>
            <w:lang w:val="en-US" w:eastAsia="en-US"/>
          </w:rPr>
          <w:t>kodges</w:t>
        </w:r>
        <w:r w:rsidRPr="0084321B">
          <w:rPr>
            <w:rStyle w:val="ac"/>
            <w:lang w:eastAsia="en-US"/>
          </w:rPr>
          <w:t>.</w:t>
        </w:r>
        <w:r>
          <w:rPr>
            <w:rStyle w:val="ac"/>
            <w:lang w:val="en-US" w:eastAsia="en-US"/>
          </w:rPr>
          <w:t>ru</w:t>
        </w:r>
        <w:r w:rsidRPr="0084321B">
          <w:rPr>
            <w:rStyle w:val="ac"/>
            <w:lang w:eastAsia="en-US"/>
          </w:rPr>
          <w:t>/</w:t>
        </w:r>
        <w:r>
          <w:rPr>
            <w:rStyle w:val="ac"/>
            <w:lang w:val="en-US" w:eastAsia="en-US"/>
          </w:rPr>
          <w:t>dosug</w:t>
        </w:r>
        <w:r w:rsidRPr="0084321B">
          <w:rPr>
            <w:rStyle w:val="ac"/>
            <w:lang w:eastAsia="en-US"/>
          </w:rPr>
          <w:t>/</w:t>
        </w:r>
        <w:r>
          <w:rPr>
            <w:rStyle w:val="ac"/>
            <w:lang w:val="en-US" w:eastAsia="en-US"/>
          </w:rPr>
          <w:t>page</w:t>
        </w:r>
        <w:r w:rsidRPr="0084321B">
          <w:rPr>
            <w:rStyle w:val="ac"/>
            <w:lang w:eastAsia="en-US"/>
          </w:rPr>
          <w:t>/147/</w:t>
        </w:r>
      </w:hyperlink>
    </w:p>
    <w:p w:rsidR="00BC7565" w:rsidRDefault="00BC7565" w:rsidP="002B1C3B">
      <w:pPr>
        <w:pStyle w:val="210"/>
        <w:shd w:val="clear" w:color="auto" w:fill="auto"/>
        <w:spacing w:after="0" w:line="240" w:lineRule="auto"/>
        <w:ind w:firstLine="0"/>
      </w:pPr>
      <w:r>
        <w:rPr>
          <w:rStyle w:val="22"/>
          <w:color w:val="000000"/>
        </w:rPr>
        <w:t>Большая Детская энциклопедия. Русский язык. [Электронный ресvрс</w:t>
      </w:r>
      <w:hyperlink r:id="rId16" w:history="1">
        <w:r>
          <w:rPr>
            <w:rStyle w:val="ac"/>
          </w:rPr>
          <w:t>1http://www■booklinks■ru/</w:t>
        </w:r>
      </w:hyperlink>
    </w:p>
    <w:p w:rsidR="00BC7565" w:rsidRDefault="00BC7565" w:rsidP="002B1C3B">
      <w:pPr>
        <w:pStyle w:val="210"/>
        <w:shd w:val="clear" w:color="auto" w:fill="auto"/>
        <w:spacing w:after="0" w:line="240" w:lineRule="auto"/>
        <w:ind w:firstLine="0"/>
      </w:pPr>
      <w:r>
        <w:rPr>
          <w:rStyle w:val="22"/>
          <w:color w:val="000000"/>
        </w:rPr>
        <w:t>Внеурочная деятельность в начальной школе в аспекте содержания ФГОС начального общего образования. Может ли учебник стать помощником? [Электронный ресурс]</w:t>
      </w:r>
      <w:hyperlink r:id="rId17" w:history="1">
        <w:r>
          <w:rPr>
            <w:rStyle w:val="ac"/>
          </w:rPr>
          <w:t xml:space="preserve"> </w:t>
        </w:r>
        <w:r>
          <w:rPr>
            <w:rStyle w:val="ac"/>
            <w:lang w:val="en-US" w:eastAsia="en-US"/>
          </w:rPr>
          <w:t>http</w:t>
        </w:r>
        <w:r w:rsidRPr="0084321B">
          <w:rPr>
            <w:rStyle w:val="ac"/>
            <w:lang w:eastAsia="en-US"/>
          </w:rPr>
          <w:t>://</w:t>
        </w:r>
        <w:r>
          <w:rPr>
            <w:rStyle w:val="ac"/>
            <w:lang w:val="en-US" w:eastAsia="en-US"/>
          </w:rPr>
          <w:t>www</w:t>
        </w:r>
        <w:r w:rsidRPr="0084321B">
          <w:rPr>
            <w:rStyle w:val="ac"/>
            <w:lang w:eastAsia="en-US"/>
          </w:rPr>
          <w:t>.</w:t>
        </w:r>
        <w:r>
          <w:rPr>
            <w:rStyle w:val="ac"/>
            <w:lang w:val="en-US" w:eastAsia="en-US"/>
          </w:rPr>
          <w:t>fsu</w:t>
        </w:r>
        <w:r w:rsidRPr="0084321B">
          <w:rPr>
            <w:rStyle w:val="ac"/>
            <w:lang w:eastAsia="en-US"/>
          </w:rPr>
          <w:t>-</w:t>
        </w:r>
        <w:r>
          <w:rPr>
            <w:rStyle w:val="ac"/>
            <w:lang w:val="en-US" w:eastAsia="en-US"/>
          </w:rPr>
          <w:t>expert</w:t>
        </w:r>
        <w:r w:rsidRPr="0084321B">
          <w:rPr>
            <w:rStyle w:val="ac"/>
            <w:lang w:eastAsia="en-US"/>
          </w:rPr>
          <w:t>.</w:t>
        </w:r>
        <w:r>
          <w:rPr>
            <w:rStyle w:val="ac"/>
            <w:lang w:val="en-US" w:eastAsia="en-US"/>
          </w:rPr>
          <w:t>ru</w:t>
        </w:r>
        <w:r w:rsidRPr="0084321B">
          <w:rPr>
            <w:rStyle w:val="ac"/>
            <w:lang w:eastAsia="en-US"/>
          </w:rPr>
          <w:t>/</w:t>
        </w:r>
        <w:r>
          <w:rPr>
            <w:rStyle w:val="ac"/>
            <w:lang w:val="en-US" w:eastAsia="en-US"/>
          </w:rPr>
          <w:t>node</w:t>
        </w:r>
        <w:r w:rsidRPr="0084321B">
          <w:rPr>
            <w:rStyle w:val="ac"/>
            <w:lang w:eastAsia="en-US"/>
          </w:rPr>
          <w:t>/2696</w:t>
        </w:r>
      </w:hyperlink>
      <w:r w:rsidRPr="00BC7565">
        <w:rPr>
          <w:rStyle w:val="230"/>
          <w:color w:val="000000"/>
          <w:lang w:val="ru-RU"/>
        </w:rPr>
        <w:t xml:space="preserve"> </w:t>
      </w:r>
      <w:r>
        <w:rPr>
          <w:rStyle w:val="22"/>
          <w:color w:val="000000"/>
        </w:rPr>
        <w:t xml:space="preserve">«Внеурочная деятельность </w:t>
      </w:r>
      <w:r>
        <w:rPr>
          <w:rStyle w:val="220"/>
          <w:color w:val="000000"/>
        </w:rPr>
        <w:t>ш</w:t>
      </w:r>
      <w:r>
        <w:rPr>
          <w:rStyle w:val="22"/>
          <w:color w:val="000000"/>
        </w:rPr>
        <w:t>кольников» авторов Д.В.Григорьева, П.В. Степанова [Электронный ресурс]</w:t>
      </w:r>
      <w:hyperlink r:id="rId18" w:history="1">
        <w:r>
          <w:rPr>
            <w:rStyle w:val="ac"/>
          </w:rPr>
          <w:t xml:space="preserve"> </w:t>
        </w:r>
        <w:r>
          <w:rPr>
            <w:rStyle w:val="ac"/>
            <w:lang w:val="en-US" w:eastAsia="en-US"/>
          </w:rPr>
          <w:t>http</w:t>
        </w:r>
        <w:r>
          <w:rPr>
            <w:rStyle w:val="ac"/>
          </w:rPr>
          <w:t xml:space="preserve">: </w:t>
        </w:r>
        <w:r w:rsidRPr="0084321B">
          <w:rPr>
            <w:rStyle w:val="ac"/>
            <w:lang w:eastAsia="en-US"/>
          </w:rPr>
          <w:t>//</w:t>
        </w:r>
        <w:r>
          <w:rPr>
            <w:rStyle w:val="ac"/>
            <w:lang w:val="en-US" w:eastAsia="en-US"/>
          </w:rPr>
          <w:t>standart</w:t>
        </w:r>
        <w:r w:rsidRPr="0084321B">
          <w:rPr>
            <w:rStyle w:val="ac"/>
            <w:lang w:eastAsia="en-US"/>
          </w:rPr>
          <w:t>.</w:t>
        </w:r>
        <w:r>
          <w:rPr>
            <w:rStyle w:val="ac"/>
            <w:lang w:val="en-US" w:eastAsia="en-US"/>
          </w:rPr>
          <w:t>edu</w:t>
        </w:r>
        <w:r w:rsidRPr="0084321B">
          <w:rPr>
            <w:rStyle w:val="ac"/>
            <w:lang w:eastAsia="en-US"/>
          </w:rPr>
          <w:t>.</w:t>
        </w:r>
        <w:r>
          <w:rPr>
            <w:rStyle w:val="ac"/>
            <w:lang w:val="en-US" w:eastAsia="en-US"/>
          </w:rPr>
          <w:t>ru</w:t>
        </w:r>
        <w:r w:rsidRPr="0084321B">
          <w:rPr>
            <w:rStyle w:val="ac"/>
            <w:lang w:eastAsia="en-US"/>
          </w:rPr>
          <w:t>/</w:t>
        </w:r>
      </w:hyperlink>
    </w:p>
    <w:p w:rsidR="00BC7565" w:rsidRDefault="00BC7565" w:rsidP="002B1C3B">
      <w:pPr>
        <w:pStyle w:val="210"/>
        <w:shd w:val="clear" w:color="auto" w:fill="auto"/>
        <w:spacing w:after="0" w:line="240" w:lineRule="auto"/>
        <w:ind w:firstLine="0"/>
        <w:jc w:val="both"/>
      </w:pPr>
      <w:r>
        <w:rPr>
          <w:rStyle w:val="22"/>
          <w:color w:val="000000"/>
        </w:rPr>
        <w:t>Проектная деятельность в начальной школе. [Электронный</w:t>
      </w:r>
    </w:p>
    <w:p w:rsidR="00BC7565" w:rsidRPr="00760148" w:rsidRDefault="00BC7565" w:rsidP="002B1C3B">
      <w:pPr>
        <w:pStyle w:val="210"/>
        <w:shd w:val="clear" w:color="auto" w:fill="auto"/>
        <w:spacing w:after="0" w:line="240" w:lineRule="auto"/>
        <w:ind w:firstLine="0"/>
        <w:jc w:val="both"/>
      </w:pPr>
      <w:r>
        <w:rPr>
          <w:rStyle w:val="22"/>
          <w:color w:val="000000"/>
        </w:rPr>
        <w:t>ресурс</w:t>
      </w:r>
      <w:r w:rsidRPr="00760148">
        <w:rPr>
          <w:rStyle w:val="22"/>
          <w:color w:val="000000"/>
        </w:rPr>
        <w:t>]</w:t>
      </w:r>
      <w:hyperlink r:id="rId19" w:history="1">
        <w:r w:rsidRPr="00760148">
          <w:rPr>
            <w:rStyle w:val="ac"/>
          </w:rPr>
          <w:t xml:space="preserve"> </w:t>
        </w:r>
        <w:r>
          <w:rPr>
            <w:rStyle w:val="ac"/>
            <w:lang w:val="en-US" w:eastAsia="en-US"/>
          </w:rPr>
          <w:t>http</w:t>
        </w:r>
        <w:r w:rsidRPr="00760148">
          <w:rPr>
            <w:rStyle w:val="ac"/>
            <w:lang w:eastAsia="en-US"/>
          </w:rPr>
          <w:t>://</w:t>
        </w:r>
        <w:r>
          <w:rPr>
            <w:rStyle w:val="ac"/>
            <w:lang w:val="en-US" w:eastAsia="en-US"/>
          </w:rPr>
          <w:t>pedsovet</w:t>
        </w:r>
        <w:r w:rsidRPr="00760148">
          <w:rPr>
            <w:rStyle w:val="ac"/>
            <w:lang w:eastAsia="en-US"/>
          </w:rPr>
          <w:t>.</w:t>
        </w:r>
        <w:r>
          <w:rPr>
            <w:rStyle w:val="ac"/>
            <w:lang w:val="en-US" w:eastAsia="en-US"/>
          </w:rPr>
          <w:t>org</w:t>
        </w:r>
        <w:r w:rsidRPr="00760148">
          <w:rPr>
            <w:rStyle w:val="ac"/>
            <w:lang w:eastAsia="en-US"/>
          </w:rPr>
          <w:t>/</w:t>
        </w:r>
        <w:r>
          <w:rPr>
            <w:rStyle w:val="ac"/>
            <w:lang w:val="en-US" w:eastAsia="en-US"/>
          </w:rPr>
          <w:t>component</w:t>
        </w:r>
        <w:r w:rsidRPr="00760148">
          <w:rPr>
            <w:rStyle w:val="ac"/>
            <w:lang w:eastAsia="en-US"/>
          </w:rPr>
          <w:t>/</w:t>
        </w:r>
        <w:r>
          <w:rPr>
            <w:rStyle w:val="ac"/>
            <w:lang w:val="en-US" w:eastAsia="en-US"/>
          </w:rPr>
          <w:t>option</w:t>
        </w:r>
        <w:r w:rsidRPr="00760148">
          <w:rPr>
            <w:rStyle w:val="ac"/>
            <w:lang w:eastAsia="en-US"/>
          </w:rPr>
          <w:t>.</w:t>
        </w:r>
        <w:r>
          <w:rPr>
            <w:rStyle w:val="ac"/>
            <w:lang w:val="en-US" w:eastAsia="en-US"/>
          </w:rPr>
          <w:t>com</w:t>
        </w:r>
        <w:r w:rsidRPr="00760148">
          <w:rPr>
            <w:rStyle w:val="ac"/>
            <w:lang w:eastAsia="en-US"/>
          </w:rPr>
          <w:t xml:space="preserve"> </w:t>
        </w:r>
        <w:r>
          <w:rPr>
            <w:rStyle w:val="ac"/>
            <w:lang w:val="en-US" w:eastAsia="en-US"/>
          </w:rPr>
          <w:t>mtree</w:t>
        </w:r>
        <w:r w:rsidRPr="00760148">
          <w:rPr>
            <w:rStyle w:val="ac"/>
            <w:lang w:eastAsia="en-US"/>
          </w:rPr>
          <w:t>/</w:t>
        </w:r>
        <w:r>
          <w:rPr>
            <w:rStyle w:val="ac"/>
            <w:lang w:val="en-US" w:eastAsia="en-US"/>
          </w:rPr>
          <w:t>task</w:t>
        </w:r>
        <w:r w:rsidRPr="00760148">
          <w:rPr>
            <w:rStyle w:val="ac"/>
            <w:lang w:eastAsia="en-US"/>
          </w:rPr>
          <w:t>.</w:t>
        </w:r>
        <w:r>
          <w:rPr>
            <w:rStyle w:val="ac"/>
            <w:lang w:val="en-US" w:eastAsia="en-US"/>
          </w:rPr>
          <w:t>viewlink</w:t>
        </w:r>
        <w:r w:rsidRPr="00760148">
          <w:rPr>
            <w:rStyle w:val="ac"/>
            <w:lang w:eastAsia="en-US"/>
          </w:rPr>
          <w:t>/</w:t>
        </w:r>
        <w:r>
          <w:rPr>
            <w:rStyle w:val="ac"/>
            <w:lang w:val="en-US" w:eastAsia="en-US"/>
          </w:rPr>
          <w:t>link</w:t>
        </w:r>
        <w:r w:rsidRPr="00760148">
          <w:rPr>
            <w:rStyle w:val="ac"/>
            <w:lang w:eastAsia="en-US"/>
          </w:rPr>
          <w:t xml:space="preserve"> </w:t>
        </w:r>
        <w:r>
          <w:rPr>
            <w:rStyle w:val="ac"/>
            <w:lang w:val="en-US" w:eastAsia="en-US"/>
          </w:rPr>
          <w:t>id</w:t>
        </w:r>
        <w:r w:rsidRPr="00760148">
          <w:rPr>
            <w:rStyle w:val="ac"/>
            <w:lang w:eastAsia="en-US"/>
          </w:rPr>
          <w:t>.24</w:t>
        </w:r>
      </w:hyperlink>
    </w:p>
    <w:p w:rsidR="00BC7565" w:rsidRDefault="00BC7565" w:rsidP="002B1C3B">
      <w:pPr>
        <w:pStyle w:val="10"/>
        <w:keepNext/>
        <w:keepLines/>
        <w:shd w:val="clear" w:color="auto" w:fill="auto"/>
        <w:spacing w:after="0" w:line="240" w:lineRule="auto"/>
        <w:ind w:firstLine="0"/>
      </w:pPr>
      <w:bookmarkStart w:id="29" w:name="bookmark29"/>
      <w:r>
        <w:rPr>
          <w:rStyle w:val="1"/>
          <w:b/>
          <w:bCs/>
          <w:color w:val="000000"/>
        </w:rPr>
        <w:lastRenderedPageBreak/>
        <w:t>СПИСОК ЛИТЕРАТУРЫ</w:t>
      </w:r>
      <w:bookmarkEnd w:id="29"/>
    </w:p>
    <w:p w:rsidR="00BC7565" w:rsidRDefault="00BC7565" w:rsidP="002B1C3B">
      <w:pPr>
        <w:pStyle w:val="10"/>
        <w:keepNext/>
        <w:keepLines/>
        <w:shd w:val="clear" w:color="auto" w:fill="auto"/>
        <w:spacing w:after="0" w:line="240" w:lineRule="auto"/>
        <w:ind w:firstLine="0"/>
        <w:jc w:val="both"/>
      </w:pPr>
      <w:bookmarkStart w:id="30" w:name="bookmark30"/>
      <w:r>
        <w:rPr>
          <w:rStyle w:val="1"/>
          <w:b/>
          <w:bCs/>
          <w:color w:val="000000"/>
        </w:rPr>
        <w:t>для педагога:</w:t>
      </w:r>
      <w:bookmarkEnd w:id="30"/>
    </w:p>
    <w:p w:rsidR="00BC7565" w:rsidRPr="002B1C3B" w:rsidRDefault="00BC7565" w:rsidP="00FD7B66">
      <w:pPr>
        <w:pStyle w:val="210"/>
        <w:numPr>
          <w:ilvl w:val="0"/>
          <w:numId w:val="44"/>
        </w:numPr>
        <w:shd w:val="clear" w:color="auto" w:fill="auto"/>
        <w:spacing w:after="0" w:line="240" w:lineRule="auto"/>
        <w:jc w:val="both"/>
        <w:rPr>
          <w:rStyle w:val="22"/>
          <w:shd w:val="clear" w:color="auto" w:fill="auto"/>
        </w:rPr>
      </w:pPr>
      <w:r>
        <w:rPr>
          <w:rStyle w:val="22"/>
          <w:color w:val="000000"/>
        </w:rPr>
        <w:t>Астапенко М. П., Сухаревская Е.Ю. Природа и история родной земли. Учебное пособие «Баро-Пресс», 2015г.</w:t>
      </w:r>
    </w:p>
    <w:p w:rsidR="00BC7565" w:rsidRDefault="00BC7565" w:rsidP="00FD7B66">
      <w:pPr>
        <w:pStyle w:val="210"/>
        <w:numPr>
          <w:ilvl w:val="0"/>
          <w:numId w:val="44"/>
        </w:numPr>
        <w:shd w:val="clear" w:color="auto" w:fill="auto"/>
        <w:spacing w:after="0" w:line="240" w:lineRule="auto"/>
        <w:jc w:val="both"/>
      </w:pPr>
      <w:r w:rsidRPr="002B1C3B">
        <w:rPr>
          <w:rStyle w:val="22"/>
          <w:color w:val="000000"/>
        </w:rPr>
        <w:t xml:space="preserve">Григорьев Д. В., Степанов П. В.. Стандарты второго поколения: Внеурочная деятельность школьников [Текст]: Методический конструктор, Москва: «Просвещение», 2015. </w:t>
      </w:r>
      <w:r w:rsidRPr="002B1C3B">
        <w:rPr>
          <w:rStyle w:val="24"/>
          <w:color w:val="000000"/>
        </w:rPr>
        <w:t xml:space="preserve">- </w:t>
      </w:r>
      <w:r w:rsidRPr="002B1C3B">
        <w:rPr>
          <w:rStyle w:val="22"/>
          <w:color w:val="000000"/>
        </w:rPr>
        <w:t>321с.</w:t>
      </w:r>
    </w:p>
    <w:p w:rsidR="00BC7565" w:rsidRDefault="00BC7565" w:rsidP="00FD7B66">
      <w:pPr>
        <w:pStyle w:val="210"/>
        <w:numPr>
          <w:ilvl w:val="0"/>
          <w:numId w:val="44"/>
        </w:numPr>
        <w:shd w:val="clear" w:color="auto" w:fill="auto"/>
        <w:spacing w:after="0" w:line="240" w:lineRule="auto"/>
        <w:jc w:val="both"/>
      </w:pPr>
      <w:r>
        <w:rPr>
          <w:rStyle w:val="22"/>
          <w:color w:val="000000"/>
        </w:rPr>
        <w:t>Как проектировать универсальные учебные действия в начальной школе. От действия к мысли: пособие для учителя/[А.Г. Асмолов, Г.В. Бурменская, И.А. Володарская и др.]; под ред. А.Г. Асмолова, 2-ое изд. - М.: Просвещение, 2014. - 152с.</w:t>
      </w:r>
    </w:p>
    <w:p w:rsidR="00BC7565" w:rsidRDefault="00BC7565" w:rsidP="00FD7B66">
      <w:pPr>
        <w:pStyle w:val="210"/>
        <w:numPr>
          <w:ilvl w:val="0"/>
          <w:numId w:val="44"/>
        </w:numPr>
        <w:shd w:val="clear" w:color="auto" w:fill="auto"/>
        <w:spacing w:after="0" w:line="240" w:lineRule="auto"/>
        <w:jc w:val="both"/>
      </w:pPr>
      <w:r>
        <w:rPr>
          <w:rStyle w:val="22"/>
          <w:color w:val="000000"/>
        </w:rPr>
        <w:t>Колеватов Н.А. Изучайте свой край. // Преподавание истории в школе. 2015.</w:t>
      </w:r>
    </w:p>
    <w:p w:rsidR="00BC7565" w:rsidRDefault="00BC7565" w:rsidP="00FD7B66">
      <w:pPr>
        <w:pStyle w:val="210"/>
        <w:numPr>
          <w:ilvl w:val="0"/>
          <w:numId w:val="44"/>
        </w:numPr>
        <w:shd w:val="clear" w:color="auto" w:fill="auto"/>
        <w:spacing w:after="0" w:line="240" w:lineRule="auto"/>
        <w:jc w:val="both"/>
      </w:pPr>
      <w:r>
        <w:rPr>
          <w:rStyle w:val="22"/>
          <w:color w:val="000000"/>
        </w:rPr>
        <w:t>Полат Е. С.. Новые педагогические и информационные технологии в системе образования [Текст]: / Е. С. Полат, М. Ю. Бухаркина, М. В. Моисеева, А. Е. Петров; Под редакцией Е. С. Полат. - М.: Издательский центр «Академия», 2014г. - 224с.</w:t>
      </w:r>
    </w:p>
    <w:p w:rsidR="00BC7565" w:rsidRDefault="00BC7565" w:rsidP="00FD7B66">
      <w:pPr>
        <w:pStyle w:val="210"/>
        <w:numPr>
          <w:ilvl w:val="0"/>
          <w:numId w:val="44"/>
        </w:numPr>
        <w:shd w:val="clear" w:color="auto" w:fill="auto"/>
        <w:spacing w:after="0" w:line="240" w:lineRule="auto"/>
        <w:jc w:val="both"/>
      </w:pPr>
      <w:r>
        <w:rPr>
          <w:rStyle w:val="22"/>
          <w:color w:val="000000"/>
        </w:rPr>
        <w:t>Развитие исследовательской деятельности учащихся: Методический сборник. - М.: Народное образование, 2015</w:t>
      </w:r>
    </w:p>
    <w:p w:rsidR="00BC7565" w:rsidRDefault="00BC7565" w:rsidP="00FD7B66">
      <w:pPr>
        <w:pStyle w:val="210"/>
        <w:numPr>
          <w:ilvl w:val="0"/>
          <w:numId w:val="44"/>
        </w:numPr>
        <w:shd w:val="clear" w:color="auto" w:fill="auto"/>
        <w:spacing w:after="0" w:line="240" w:lineRule="auto"/>
        <w:jc w:val="both"/>
      </w:pPr>
      <w:r>
        <w:rPr>
          <w:rStyle w:val="22"/>
          <w:color w:val="000000"/>
        </w:rPr>
        <w:t>Савенков А.И. Методика исследовательского обучения младших школьников [Текст]: / Савенков А.И - Самара: Учебная литература, 2014 - 119с.</w:t>
      </w:r>
    </w:p>
    <w:p w:rsidR="00BC7565" w:rsidRDefault="00BC7565" w:rsidP="00FD7B66">
      <w:pPr>
        <w:pStyle w:val="210"/>
        <w:numPr>
          <w:ilvl w:val="0"/>
          <w:numId w:val="44"/>
        </w:numPr>
        <w:shd w:val="clear" w:color="auto" w:fill="auto"/>
        <w:spacing w:after="0" w:line="240" w:lineRule="auto"/>
        <w:jc w:val="both"/>
      </w:pPr>
      <w:r>
        <w:rPr>
          <w:rStyle w:val="22"/>
          <w:color w:val="000000"/>
        </w:rPr>
        <w:t>Савенков А. И. Психология исследовательского обучения [Текст]: / Савенков А.И. М.: Академия, 2015- 345с.</w:t>
      </w:r>
    </w:p>
    <w:p w:rsidR="00BC7565" w:rsidRDefault="00BC7565" w:rsidP="002B1C3B">
      <w:pPr>
        <w:pStyle w:val="10"/>
        <w:keepNext/>
        <w:keepLines/>
        <w:shd w:val="clear" w:color="auto" w:fill="auto"/>
        <w:spacing w:after="0" w:line="240" w:lineRule="auto"/>
        <w:ind w:firstLine="0"/>
        <w:jc w:val="both"/>
      </w:pPr>
      <w:bookmarkStart w:id="31" w:name="bookmark31"/>
      <w:r>
        <w:rPr>
          <w:rStyle w:val="1"/>
          <w:b/>
          <w:bCs/>
          <w:color w:val="000000"/>
        </w:rPr>
        <w:t>для обучающихся:</w:t>
      </w:r>
      <w:bookmarkEnd w:id="31"/>
    </w:p>
    <w:p w:rsidR="00BC7565" w:rsidRDefault="00BC7565" w:rsidP="00FD7B66">
      <w:pPr>
        <w:pStyle w:val="210"/>
        <w:numPr>
          <w:ilvl w:val="0"/>
          <w:numId w:val="45"/>
        </w:numPr>
        <w:shd w:val="clear" w:color="auto" w:fill="auto"/>
        <w:spacing w:after="0" w:line="240" w:lineRule="auto"/>
        <w:jc w:val="both"/>
      </w:pPr>
      <w:r>
        <w:rPr>
          <w:rStyle w:val="22"/>
          <w:color w:val="000000"/>
        </w:rPr>
        <w:t xml:space="preserve">Большая детская энциклопедия. Учебное пособие: «Бизнессофт» / «Хорошая погода», </w:t>
      </w:r>
      <w:r w:rsidR="002B1C3B">
        <w:rPr>
          <w:rStyle w:val="22"/>
          <w:color w:val="000000"/>
        </w:rPr>
        <w:t>2007. -</w:t>
      </w:r>
      <w:r>
        <w:rPr>
          <w:rStyle w:val="22"/>
          <w:color w:val="000000"/>
        </w:rPr>
        <w:t xml:space="preserve"> 159с.</w:t>
      </w:r>
    </w:p>
    <w:p w:rsidR="00BC7565" w:rsidRDefault="00BC7565" w:rsidP="00FD7B66">
      <w:pPr>
        <w:pStyle w:val="210"/>
        <w:numPr>
          <w:ilvl w:val="0"/>
          <w:numId w:val="45"/>
        </w:numPr>
        <w:shd w:val="clear" w:color="auto" w:fill="auto"/>
        <w:spacing w:after="0" w:line="240" w:lineRule="auto"/>
        <w:jc w:val="both"/>
      </w:pPr>
      <w:r>
        <w:rPr>
          <w:rStyle w:val="22"/>
          <w:color w:val="000000"/>
        </w:rPr>
        <w:t xml:space="preserve">Детская энциклопедия Кирилла и Мефодия 2010/ 2010 / </w:t>
      </w:r>
      <w:r>
        <w:rPr>
          <w:rStyle w:val="22"/>
          <w:color w:val="000000"/>
          <w:lang w:val="en-US" w:eastAsia="en-US"/>
        </w:rPr>
        <w:t>RUS</w:t>
      </w:r>
      <w:r w:rsidRPr="0084321B">
        <w:rPr>
          <w:rStyle w:val="22"/>
          <w:color w:val="000000"/>
          <w:lang w:eastAsia="en-US"/>
        </w:rPr>
        <w:t xml:space="preserve"> </w:t>
      </w:r>
      <w:r>
        <w:rPr>
          <w:rStyle w:val="22"/>
          <w:color w:val="000000"/>
        </w:rPr>
        <w:t xml:space="preserve">/ </w:t>
      </w:r>
      <w:r>
        <w:rPr>
          <w:rStyle w:val="22"/>
          <w:color w:val="000000"/>
          <w:lang w:val="en-US" w:eastAsia="en-US"/>
        </w:rPr>
        <w:t>PC</w:t>
      </w:r>
    </w:p>
    <w:p w:rsidR="00BC7565" w:rsidRDefault="00BC7565" w:rsidP="00FD7B66">
      <w:pPr>
        <w:pStyle w:val="210"/>
        <w:numPr>
          <w:ilvl w:val="0"/>
          <w:numId w:val="45"/>
        </w:numPr>
        <w:shd w:val="clear" w:color="auto" w:fill="auto"/>
        <w:spacing w:after="0" w:line="240" w:lineRule="auto"/>
      </w:pPr>
      <w:r>
        <w:rPr>
          <w:rStyle w:val="22"/>
          <w:color w:val="000000"/>
        </w:rPr>
        <w:t>Справочная литература (разные издания)</w:t>
      </w:r>
    </w:p>
    <w:p w:rsidR="002B1C3B" w:rsidRPr="002B1C3B" w:rsidRDefault="00BC7565" w:rsidP="00FD7B66">
      <w:pPr>
        <w:pStyle w:val="210"/>
        <w:numPr>
          <w:ilvl w:val="0"/>
          <w:numId w:val="45"/>
        </w:numPr>
        <w:shd w:val="clear" w:color="auto" w:fill="auto"/>
        <w:spacing w:after="0" w:line="240" w:lineRule="auto"/>
        <w:rPr>
          <w:rStyle w:val="22"/>
          <w:shd w:val="clear" w:color="auto" w:fill="auto"/>
        </w:rPr>
      </w:pPr>
      <w:r>
        <w:rPr>
          <w:rStyle w:val="22"/>
          <w:color w:val="000000"/>
        </w:rPr>
        <w:t xml:space="preserve">Саплин А.И.., Саплина Е.В. «Путешествие в историю». М., 2014. </w:t>
      </w:r>
    </w:p>
    <w:p w:rsidR="00BC7565" w:rsidRDefault="002B1C3B" w:rsidP="00FD7B66">
      <w:pPr>
        <w:pStyle w:val="210"/>
        <w:numPr>
          <w:ilvl w:val="0"/>
          <w:numId w:val="45"/>
        </w:numPr>
        <w:shd w:val="clear" w:color="auto" w:fill="auto"/>
        <w:spacing w:after="0" w:line="240" w:lineRule="auto"/>
        <w:sectPr w:rsidR="00BC7565" w:rsidSect="002B1C3B">
          <w:pgSz w:w="11900" w:h="16840"/>
          <w:pgMar w:top="993" w:right="850" w:bottom="1134" w:left="1701" w:header="0" w:footer="3" w:gutter="0"/>
          <w:cols w:space="720"/>
          <w:noEndnote/>
          <w:docGrid w:linePitch="360"/>
        </w:sectPr>
      </w:pPr>
      <w:r>
        <w:rPr>
          <w:rStyle w:val="22"/>
          <w:color w:val="000000"/>
        </w:rPr>
        <w:t>У</w:t>
      </w:r>
      <w:r w:rsidR="00BC7565">
        <w:rPr>
          <w:rStyle w:val="22"/>
          <w:color w:val="000000"/>
        </w:rPr>
        <w:t>спенский Л.В. Ты и твоё имя. Волгоград. 2015.</w:t>
      </w:r>
    </w:p>
    <w:p w:rsidR="002B1C3B" w:rsidRDefault="002B1C3B" w:rsidP="002B1C3B">
      <w:pPr>
        <w:pStyle w:val="80"/>
        <w:shd w:val="clear" w:color="auto" w:fill="auto"/>
        <w:spacing w:line="280" w:lineRule="exact"/>
        <w:ind w:left="4080"/>
        <w:jc w:val="right"/>
        <w:rPr>
          <w:rStyle w:val="8"/>
          <w:b/>
          <w:bCs/>
          <w:color w:val="000000"/>
        </w:rPr>
      </w:pPr>
      <w:r>
        <w:rPr>
          <w:rStyle w:val="8"/>
          <w:b/>
          <w:bCs/>
          <w:color w:val="000000"/>
        </w:rPr>
        <w:lastRenderedPageBreak/>
        <w:t>Приложение</w:t>
      </w:r>
    </w:p>
    <w:p w:rsidR="002B1C3B" w:rsidRDefault="002B1C3B" w:rsidP="002B1C3B">
      <w:pPr>
        <w:pStyle w:val="80"/>
        <w:shd w:val="clear" w:color="auto" w:fill="auto"/>
        <w:spacing w:line="280" w:lineRule="exact"/>
        <w:ind w:left="4080"/>
        <w:jc w:val="right"/>
        <w:rPr>
          <w:rStyle w:val="8"/>
          <w:b/>
          <w:bCs/>
          <w:color w:val="000000"/>
        </w:rPr>
      </w:pPr>
    </w:p>
    <w:p w:rsidR="00BC7565" w:rsidRDefault="001F42AE" w:rsidP="002B1C3B">
      <w:pPr>
        <w:pStyle w:val="80"/>
        <w:shd w:val="clear" w:color="auto" w:fill="auto"/>
        <w:spacing w:line="280" w:lineRule="exact"/>
        <w:ind w:left="4080"/>
        <w:rPr>
          <w:rStyle w:val="8"/>
          <w:b/>
          <w:bCs/>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4.8pt;margin-top:29.15pt;width:247.7pt;height:16.7pt;z-index:-251654144;mso-wrap-distance-left:34.8pt;mso-wrap-distance-right:5pt;mso-position-horizontal-relative:margin" filled="f" stroked="f">
            <v:textbox style="mso-fit-shape-to-text:t" inset="0,0,0,0">
              <w:txbxContent>
                <w:p w:rsidR="00760148" w:rsidRDefault="00760148" w:rsidP="00BC7565">
                  <w:pPr>
                    <w:pStyle w:val="80"/>
                    <w:shd w:val="clear" w:color="auto" w:fill="auto"/>
                    <w:spacing w:line="280" w:lineRule="exact"/>
                    <w:jc w:val="left"/>
                  </w:pPr>
                  <w:r>
                    <w:rPr>
                      <w:rStyle w:val="8Exact"/>
                      <w:b/>
                      <w:bCs/>
                      <w:color w:val="000000"/>
                    </w:rPr>
                    <w:t>1. Найдите флаг краснодарского края</w:t>
                  </w:r>
                </w:p>
              </w:txbxContent>
            </v:textbox>
            <w10:wrap type="topAndBottom" anchorx="margin"/>
          </v:shape>
        </w:pict>
      </w:r>
      <w:r>
        <w:rPr>
          <w:noProof/>
        </w:rPr>
        <w:pict>
          <v:shape id="_x0000_s1028" type="#_x0000_t202" style="position:absolute;left:0;text-align:left;margin-left:16.1pt;margin-top:82.35pt;width:16.8pt;height:19.1pt;z-index:-251653120;mso-wrap-distance-left:16.1pt;mso-wrap-distance-right:17.75pt;mso-position-horizontal-relative:margin" filled="f" stroked="f">
            <v:textbox style="mso-fit-shape-to-text:t" inset="0,0,0,0">
              <w:txbxContent>
                <w:p w:rsidR="00760148" w:rsidRDefault="00760148" w:rsidP="00BC7565">
                  <w:pPr>
                    <w:pStyle w:val="25"/>
                    <w:shd w:val="clear" w:color="auto" w:fill="auto"/>
                    <w:spacing w:line="280" w:lineRule="exact"/>
                  </w:pPr>
                  <w:r>
                    <w:rPr>
                      <w:rStyle w:val="2Exact0"/>
                      <w:b/>
                      <w:bCs/>
                      <w:color w:val="000000"/>
                      <w:vertAlign w:val="superscript"/>
                    </w:rPr>
                    <w:t>а)</w:t>
                  </w:r>
                </w:p>
              </w:txbxContent>
            </v:textbox>
            <w10:wrap type="topAndBottom" anchorx="margin"/>
          </v:shape>
        </w:pict>
      </w:r>
      <w:r w:rsidR="00BC7565">
        <w:rPr>
          <w:noProof/>
        </w:rPr>
        <w:drawing>
          <wp:anchor distT="0" distB="0" distL="204470" distR="225425" simplePos="0" relativeHeight="251664384" behindDoc="1" locked="0" layoutInCell="1" allowOverlap="1">
            <wp:simplePos x="0" y="0"/>
            <wp:positionH relativeFrom="margin">
              <wp:posOffset>454660</wp:posOffset>
            </wp:positionH>
            <wp:positionV relativeFrom="paragraph">
              <wp:posOffset>631190</wp:posOffset>
            </wp:positionV>
            <wp:extent cx="1012190" cy="57277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2190" cy="57277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 id="_x0000_s1030" type="#_x0000_t202" style="position:absolute;left:0;text-align:left;margin-left:133.2pt;margin-top:82.3pt;width:16.8pt;height:18.15pt;z-index:-251651072;mso-wrap-distance-left:9.8pt;mso-wrap-distance-right:13.9pt;mso-position-horizontal-relative:margin;mso-position-vertical-relative:text" filled="f" stroked="f">
            <v:textbox style="mso-fit-shape-to-text:t" inset="0,0,0,0">
              <w:txbxContent>
                <w:p w:rsidR="00760148" w:rsidRDefault="00760148" w:rsidP="00BC7565">
                  <w:pPr>
                    <w:pStyle w:val="25"/>
                    <w:shd w:val="clear" w:color="auto" w:fill="auto"/>
                    <w:spacing w:line="280" w:lineRule="exact"/>
                  </w:pPr>
                  <w:r>
                    <w:rPr>
                      <w:rStyle w:val="2Exact0"/>
                      <w:b/>
                      <w:bCs/>
                      <w:color w:val="000000"/>
                    </w:rPr>
                    <w:t>б)</w:t>
                  </w:r>
                </w:p>
              </w:txbxContent>
            </v:textbox>
            <w10:wrap type="topAndBottom" anchorx="margin"/>
          </v:shape>
        </w:pict>
      </w:r>
      <w:r w:rsidR="00BC7565">
        <w:rPr>
          <w:noProof/>
        </w:rPr>
        <w:drawing>
          <wp:anchor distT="0" distB="0" distL="124460" distR="176530" simplePos="0" relativeHeight="251666432" behindDoc="1" locked="0" layoutInCell="1" allowOverlap="1">
            <wp:simplePos x="0" y="0"/>
            <wp:positionH relativeFrom="margin">
              <wp:posOffset>1941830</wp:posOffset>
            </wp:positionH>
            <wp:positionV relativeFrom="paragraph">
              <wp:posOffset>624840</wp:posOffset>
            </wp:positionV>
            <wp:extent cx="1158240" cy="57912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8240"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 id="_x0000_s1032" type="#_x0000_t202" style="position:absolute;left:0;text-align:left;margin-left:258pt;margin-top:82.3pt;width:19.2pt;height:19.1pt;z-index:-251649024;mso-wrap-distance-left:134.6pt;mso-wrap-distance-right:17.3pt;mso-position-horizontal-relative:margin;mso-position-vertical-relative:text" filled="f" stroked="f">
            <v:textbox style="mso-fit-shape-to-text:t" inset="0,0,0,0">
              <w:txbxContent>
                <w:p w:rsidR="00760148" w:rsidRDefault="00760148" w:rsidP="00BC7565">
                  <w:pPr>
                    <w:pStyle w:val="25"/>
                    <w:shd w:val="clear" w:color="auto" w:fill="auto"/>
                    <w:spacing w:line="280" w:lineRule="exact"/>
                  </w:pPr>
                  <w:r>
                    <w:rPr>
                      <w:rStyle w:val="2Exact0"/>
                      <w:b/>
                      <w:bCs/>
                      <w:color w:val="000000"/>
                      <w:vertAlign w:val="superscript"/>
                    </w:rPr>
                    <w:t>в)</w:t>
                  </w:r>
                </w:p>
              </w:txbxContent>
            </v:textbox>
            <w10:wrap type="topAndBottom" anchorx="margin"/>
          </v:shape>
        </w:pict>
      </w:r>
      <w:r w:rsidR="00BC7565">
        <w:rPr>
          <w:noProof/>
        </w:rPr>
        <w:drawing>
          <wp:anchor distT="0" distB="0" distL="1709420" distR="219710" simplePos="0" relativeHeight="251668480" behindDoc="1" locked="0" layoutInCell="1" allowOverlap="1">
            <wp:simplePos x="0" y="0"/>
            <wp:positionH relativeFrom="margin">
              <wp:posOffset>3581400</wp:posOffset>
            </wp:positionH>
            <wp:positionV relativeFrom="paragraph">
              <wp:posOffset>563880</wp:posOffset>
            </wp:positionV>
            <wp:extent cx="956945" cy="64008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6945" cy="6400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 id="_x0000_s1034" type="#_x0000_t202" style="position:absolute;left:0;text-align:left;margin-left:374.65pt;margin-top:82.35pt;width:16.3pt;height:19.1pt;z-index:-251646976;mso-wrap-distance-left:5pt;mso-wrap-distance-right:5pt;mso-position-horizontal-relative:margin;mso-position-vertical-relative:text" filled="f" stroked="f">
            <v:textbox style="mso-fit-shape-to-text:t" inset="0,0,0,0">
              <w:txbxContent>
                <w:p w:rsidR="00760148" w:rsidRDefault="00760148" w:rsidP="00BC7565">
                  <w:pPr>
                    <w:pStyle w:val="25"/>
                    <w:shd w:val="clear" w:color="auto" w:fill="auto"/>
                    <w:spacing w:line="280" w:lineRule="exact"/>
                  </w:pPr>
                  <w:r>
                    <w:rPr>
                      <w:rStyle w:val="2Exact0"/>
                      <w:b/>
                      <w:bCs/>
                      <w:color w:val="000000"/>
                      <w:vertAlign w:val="superscript"/>
                    </w:rPr>
                    <w:t>г)</w:t>
                  </w:r>
                </w:p>
              </w:txbxContent>
            </v:textbox>
            <w10:wrap type="topAndBottom" anchorx="margin"/>
          </v:shape>
        </w:pict>
      </w:r>
      <w:r w:rsidR="00BC7565">
        <w:rPr>
          <w:noProof/>
        </w:rPr>
        <w:drawing>
          <wp:anchor distT="0" distB="0" distL="63500" distR="63500" simplePos="0" relativeHeight="251670528" behindDoc="1" locked="0" layoutInCell="1" allowOverlap="1">
            <wp:simplePos x="0" y="0"/>
            <wp:positionH relativeFrom="margin">
              <wp:posOffset>5001895</wp:posOffset>
            </wp:positionH>
            <wp:positionV relativeFrom="paragraph">
              <wp:posOffset>570230</wp:posOffset>
            </wp:positionV>
            <wp:extent cx="1005840" cy="63373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5840" cy="633730"/>
                    </a:xfrm>
                    <a:prstGeom prst="rect">
                      <a:avLst/>
                    </a:prstGeom>
                    <a:noFill/>
                  </pic:spPr>
                </pic:pic>
              </a:graphicData>
            </a:graphic>
            <wp14:sizeRelH relativeFrom="page">
              <wp14:pctWidth>0</wp14:pctWidth>
            </wp14:sizeRelH>
            <wp14:sizeRelV relativeFrom="page">
              <wp14:pctHeight>0</wp14:pctHeight>
            </wp14:sizeRelV>
          </wp:anchor>
        </w:drawing>
      </w:r>
      <w:r w:rsidR="00BC7565">
        <w:rPr>
          <w:rStyle w:val="8"/>
          <w:b/>
          <w:bCs/>
          <w:color w:val="000000"/>
        </w:rPr>
        <w:t>Вводный контроль.</w:t>
      </w:r>
    </w:p>
    <w:p w:rsidR="002B1C3B" w:rsidRDefault="002B1C3B" w:rsidP="002B1C3B">
      <w:pPr>
        <w:pStyle w:val="80"/>
        <w:shd w:val="clear" w:color="auto" w:fill="auto"/>
        <w:spacing w:line="280" w:lineRule="exact"/>
        <w:ind w:left="4080"/>
      </w:pPr>
    </w:p>
    <w:p w:rsidR="002B1C3B" w:rsidRPr="002B1C3B" w:rsidRDefault="002B1C3B" w:rsidP="002B1C3B">
      <w:pPr>
        <w:pStyle w:val="80"/>
        <w:shd w:val="clear" w:color="auto" w:fill="auto"/>
        <w:tabs>
          <w:tab w:val="left" w:pos="1127"/>
        </w:tabs>
        <w:spacing w:line="280" w:lineRule="exact"/>
        <w:ind w:left="740"/>
        <w:rPr>
          <w:rStyle w:val="8"/>
          <w:b/>
          <w:bCs/>
          <w:shd w:val="clear" w:color="auto" w:fill="auto"/>
        </w:rPr>
      </w:pPr>
    </w:p>
    <w:p w:rsidR="00BC7565" w:rsidRDefault="001F42AE" w:rsidP="00FD7B66">
      <w:pPr>
        <w:pStyle w:val="80"/>
        <w:numPr>
          <w:ilvl w:val="0"/>
          <w:numId w:val="7"/>
        </w:numPr>
        <w:shd w:val="clear" w:color="auto" w:fill="auto"/>
        <w:tabs>
          <w:tab w:val="left" w:pos="1127"/>
        </w:tabs>
        <w:spacing w:line="280" w:lineRule="exact"/>
        <w:ind w:left="740"/>
      </w:pPr>
      <w:r>
        <w:rPr>
          <w:noProof/>
        </w:rPr>
        <w:pict>
          <v:shape id="_x0000_s1036" type="#_x0000_t202" style="position:absolute;left:0;text-align:left;margin-left:278.65pt;margin-top:27.95pt;width:82.1pt;height:17.9pt;z-index:-251644928;mso-wrap-distance-left:90.9pt;mso-wrap-distance-right:5pt;mso-position-horizontal-relative:margin" filled="f" stroked="f">
            <v:textbox style="mso-fit-shape-to-text:t" inset="0,0,0,0">
              <w:txbxContent>
                <w:p w:rsidR="00760148" w:rsidRDefault="00760148" w:rsidP="00BC7565">
                  <w:pPr>
                    <w:pStyle w:val="210"/>
                    <w:shd w:val="clear" w:color="auto" w:fill="auto"/>
                    <w:spacing w:after="0" w:line="280" w:lineRule="exact"/>
                    <w:ind w:firstLine="0"/>
                  </w:pPr>
                  <w:r>
                    <w:rPr>
                      <w:rStyle w:val="2Exact"/>
                      <w:color w:val="000000"/>
                    </w:rPr>
                    <w:t>3)Краснодар</w:t>
                  </w:r>
                </w:p>
              </w:txbxContent>
            </v:textbox>
            <w10:wrap type="square" side="left" anchorx="margin"/>
          </v:shape>
        </w:pict>
      </w:r>
      <w:r>
        <w:rPr>
          <w:noProof/>
        </w:rPr>
        <w:pict>
          <v:shape id="_x0000_s1037" type="#_x0000_t202" style="position:absolute;left:0;text-align:left;margin-left:16.1pt;margin-top:27.95pt;width:59.05pt;height:17.9pt;z-index:-251643904;mso-wrap-distance-left:16.1pt;mso-wrap-distance-right:203.5pt;mso-position-horizontal-relative:margin" filled="f" stroked="f">
            <v:textbox style="mso-fit-shape-to-text:t" inset="0,0,0,0">
              <w:txbxContent>
                <w:p w:rsidR="00760148" w:rsidRDefault="00760148" w:rsidP="00BC7565">
                  <w:pPr>
                    <w:pStyle w:val="210"/>
                    <w:shd w:val="clear" w:color="auto" w:fill="auto"/>
                    <w:tabs>
                      <w:tab w:val="left" w:pos="278"/>
                    </w:tabs>
                    <w:spacing w:after="0" w:line="280" w:lineRule="exact"/>
                    <w:ind w:firstLine="0"/>
                    <w:jc w:val="both"/>
                  </w:pPr>
                  <w:r>
                    <w:rPr>
                      <w:rStyle w:val="2Exact"/>
                      <w:color w:val="000000"/>
                    </w:rPr>
                    <w:t>а)</w:t>
                  </w:r>
                  <w:r>
                    <w:rPr>
                      <w:rStyle w:val="2Exact"/>
                      <w:color w:val="000000"/>
                    </w:rPr>
                    <w:tab/>
                    <w:t>Анапа</w:t>
                  </w:r>
                </w:p>
              </w:txbxContent>
            </v:textbox>
            <w10:wrap type="topAndBottom" anchorx="margin"/>
          </v:shape>
        </w:pict>
      </w:r>
      <w:r>
        <w:rPr>
          <w:noProof/>
        </w:rPr>
        <w:pict>
          <v:shape id="_x0000_s1038" type="#_x0000_t202" style="position:absolute;left:0;text-align:left;margin-left:137.5pt;margin-top:27.95pt;width:64.8pt;height:17.9pt;z-index:-251642880;mso-wrap-distance-left:137.5pt;mso-wrap-distance-right:76.3pt;mso-position-horizontal-relative:margin" filled="f" stroked="f">
            <v:textbox style="mso-fit-shape-to-text:t" inset="0,0,0,0">
              <w:txbxContent>
                <w:p w:rsidR="00760148" w:rsidRDefault="00760148" w:rsidP="00FD7B66">
                  <w:pPr>
                    <w:pStyle w:val="210"/>
                    <w:numPr>
                      <w:ilvl w:val="0"/>
                      <w:numId w:val="6"/>
                    </w:numPr>
                    <w:shd w:val="clear" w:color="auto" w:fill="auto"/>
                    <w:spacing w:after="0" w:line="280" w:lineRule="exact"/>
                    <w:ind w:firstLine="0"/>
                  </w:pPr>
                  <w:r>
                    <w:rPr>
                      <w:rStyle w:val="2Exact"/>
                      <w:color w:val="000000"/>
                    </w:rPr>
                    <w:t>Москва</w:t>
                  </w:r>
                </w:p>
              </w:txbxContent>
            </v:textbox>
            <w10:wrap type="topAndBottom" anchorx="margin"/>
          </v:shape>
        </w:pict>
      </w:r>
      <w:r w:rsidR="00BC7565">
        <w:rPr>
          <w:rStyle w:val="8"/>
          <w:b/>
          <w:bCs/>
          <w:color w:val="000000"/>
        </w:rPr>
        <w:t>Назови столицу нашего края?</w:t>
      </w:r>
    </w:p>
    <w:p w:rsidR="00BC7565" w:rsidRDefault="00BC7565" w:rsidP="00FD7B66">
      <w:pPr>
        <w:pStyle w:val="80"/>
        <w:numPr>
          <w:ilvl w:val="0"/>
          <w:numId w:val="7"/>
        </w:numPr>
        <w:shd w:val="clear" w:color="auto" w:fill="auto"/>
        <w:tabs>
          <w:tab w:val="left" w:pos="387"/>
        </w:tabs>
        <w:spacing w:after="42" w:line="280" w:lineRule="exact"/>
      </w:pPr>
      <w:r>
        <w:rPr>
          <w:rStyle w:val="8"/>
          <w:b/>
          <w:bCs/>
          <w:color w:val="000000"/>
        </w:rPr>
        <w:t>Какой город Краснодарского края являлся столицей олимпийских игр.</w:t>
      </w:r>
    </w:p>
    <w:p w:rsidR="00BC7565" w:rsidRDefault="00BC7565" w:rsidP="00BC7565">
      <w:pPr>
        <w:pStyle w:val="210"/>
        <w:shd w:val="clear" w:color="auto" w:fill="auto"/>
        <w:tabs>
          <w:tab w:val="left" w:pos="782"/>
          <w:tab w:val="left" w:pos="3236"/>
          <w:tab w:val="left" w:pos="5631"/>
        </w:tabs>
        <w:spacing w:after="57" w:line="280" w:lineRule="exact"/>
        <w:ind w:left="380" w:firstLine="0"/>
        <w:jc w:val="both"/>
      </w:pPr>
      <w:r>
        <w:rPr>
          <w:rStyle w:val="22"/>
          <w:color w:val="000000"/>
        </w:rPr>
        <w:t>а)</w:t>
      </w:r>
      <w:r>
        <w:rPr>
          <w:rStyle w:val="22"/>
          <w:color w:val="000000"/>
        </w:rPr>
        <w:tab/>
        <w:t>Туапсе</w:t>
      </w:r>
      <w:r>
        <w:rPr>
          <w:rStyle w:val="22"/>
          <w:color w:val="000000"/>
        </w:rPr>
        <w:tab/>
        <w:t>2) Сочи</w:t>
      </w:r>
      <w:r>
        <w:rPr>
          <w:rStyle w:val="22"/>
          <w:color w:val="000000"/>
        </w:rPr>
        <w:tab/>
        <w:t>3) Краснодар</w:t>
      </w:r>
    </w:p>
    <w:p w:rsidR="00BC7565" w:rsidRPr="002B1C3B" w:rsidRDefault="00BC7565" w:rsidP="00FD7B66">
      <w:pPr>
        <w:pStyle w:val="80"/>
        <w:numPr>
          <w:ilvl w:val="0"/>
          <w:numId w:val="7"/>
        </w:numPr>
        <w:shd w:val="clear" w:color="auto" w:fill="auto"/>
        <w:tabs>
          <w:tab w:val="left" w:pos="1095"/>
        </w:tabs>
        <w:spacing w:after="120" w:line="240" w:lineRule="auto"/>
        <w:ind w:left="380"/>
        <w:jc w:val="left"/>
      </w:pPr>
      <w:r>
        <w:rPr>
          <w:rStyle w:val="8"/>
          <w:b/>
          <w:bCs/>
          <w:color w:val="000000"/>
        </w:rPr>
        <w:t xml:space="preserve">Перед тобой описание герба. О гербе, какого города идет речь? </w:t>
      </w:r>
      <w:r w:rsidRPr="002B1C3B">
        <w:rPr>
          <w:rStyle w:val="8"/>
          <w:bCs/>
          <w:color w:val="000000"/>
        </w:rPr>
        <w:t>«Он представляет собой щит. В червленом поле лазоревый шар в золотом сиянии (из коротких лучей), обремененный тремя снижающимися влево горами той же финифти с серебряными вершинами над двумя чешуйчато изогнутыми серебряными поясами».</w:t>
      </w:r>
    </w:p>
    <w:p w:rsidR="00BC7565" w:rsidRDefault="00BC7565" w:rsidP="00FD7B66">
      <w:pPr>
        <w:pStyle w:val="80"/>
        <w:numPr>
          <w:ilvl w:val="0"/>
          <w:numId w:val="7"/>
        </w:numPr>
        <w:shd w:val="clear" w:color="auto" w:fill="auto"/>
        <w:tabs>
          <w:tab w:val="left" w:pos="1095"/>
        </w:tabs>
        <w:ind w:left="380"/>
        <w:jc w:val="left"/>
      </w:pPr>
      <w:r>
        <w:rPr>
          <w:rStyle w:val="8"/>
          <w:b/>
          <w:bCs/>
          <w:color w:val="000000"/>
        </w:rPr>
        <w:t>Как называется заповедник, находящийся на территории краснодарского края (</w:t>
      </w:r>
      <w:r>
        <w:rPr>
          <w:rStyle w:val="82"/>
          <w:b/>
          <w:bCs/>
          <w:color w:val="000000"/>
        </w:rPr>
        <w:t>Подчеркни</w:t>
      </w:r>
      <w:r>
        <w:rPr>
          <w:rStyle w:val="8"/>
          <w:b/>
          <w:bCs/>
          <w:color w:val="000000"/>
        </w:rPr>
        <w:t>):</w:t>
      </w:r>
    </w:p>
    <w:p w:rsidR="00BC7565" w:rsidRDefault="00BC7565" w:rsidP="00BC7565">
      <w:pPr>
        <w:pStyle w:val="210"/>
        <w:shd w:val="clear" w:color="auto" w:fill="auto"/>
        <w:tabs>
          <w:tab w:val="left" w:pos="782"/>
        </w:tabs>
        <w:spacing w:after="0" w:line="322" w:lineRule="exact"/>
        <w:ind w:left="380" w:firstLine="0"/>
        <w:jc w:val="both"/>
      </w:pPr>
      <w:r>
        <w:rPr>
          <w:rStyle w:val="22"/>
          <w:color w:val="000000"/>
        </w:rPr>
        <w:t>а)</w:t>
      </w:r>
      <w:r>
        <w:rPr>
          <w:rStyle w:val="22"/>
          <w:color w:val="000000"/>
        </w:rPr>
        <w:tab/>
        <w:t>Тебердинский биосферный,</w:t>
      </w:r>
    </w:p>
    <w:p w:rsidR="00BC7565" w:rsidRDefault="00BC7565" w:rsidP="00BC7565">
      <w:pPr>
        <w:pStyle w:val="210"/>
        <w:shd w:val="clear" w:color="auto" w:fill="auto"/>
        <w:tabs>
          <w:tab w:val="left" w:pos="801"/>
        </w:tabs>
        <w:spacing w:after="0" w:line="322" w:lineRule="exact"/>
        <w:ind w:left="380" w:firstLine="0"/>
        <w:jc w:val="both"/>
      </w:pPr>
      <w:r>
        <w:rPr>
          <w:rStyle w:val="22"/>
          <w:color w:val="000000"/>
        </w:rPr>
        <w:t>б)</w:t>
      </w:r>
      <w:r>
        <w:rPr>
          <w:rStyle w:val="22"/>
          <w:color w:val="000000"/>
        </w:rPr>
        <w:tab/>
        <w:t>Северокавказский биосферный,</w:t>
      </w:r>
    </w:p>
    <w:p w:rsidR="00BC7565" w:rsidRDefault="00BC7565" w:rsidP="00BC7565">
      <w:pPr>
        <w:pStyle w:val="210"/>
        <w:shd w:val="clear" w:color="auto" w:fill="auto"/>
        <w:tabs>
          <w:tab w:val="left" w:pos="801"/>
        </w:tabs>
        <w:spacing w:after="0" w:line="322" w:lineRule="exact"/>
        <w:ind w:left="380" w:firstLine="0"/>
        <w:jc w:val="both"/>
      </w:pPr>
      <w:r>
        <w:rPr>
          <w:rStyle w:val="22"/>
          <w:color w:val="000000"/>
        </w:rPr>
        <w:t>в)</w:t>
      </w:r>
      <w:r>
        <w:rPr>
          <w:rStyle w:val="22"/>
          <w:color w:val="000000"/>
        </w:rPr>
        <w:tab/>
        <w:t>Кавказский биосферный</w:t>
      </w:r>
    </w:p>
    <w:p w:rsidR="00BC7565" w:rsidRDefault="00BC7565" w:rsidP="00FD7B66">
      <w:pPr>
        <w:pStyle w:val="80"/>
        <w:numPr>
          <w:ilvl w:val="0"/>
          <w:numId w:val="7"/>
        </w:numPr>
        <w:shd w:val="clear" w:color="auto" w:fill="auto"/>
        <w:tabs>
          <w:tab w:val="left" w:pos="1095"/>
        </w:tabs>
        <w:ind w:left="380"/>
      </w:pPr>
      <w:r>
        <w:rPr>
          <w:rStyle w:val="8"/>
          <w:b/>
          <w:bCs/>
          <w:color w:val="000000"/>
        </w:rPr>
        <w:t>Высшей точкой края является гора:</w:t>
      </w:r>
    </w:p>
    <w:p w:rsidR="00BC7565" w:rsidRDefault="00BC7565" w:rsidP="00BC7565">
      <w:pPr>
        <w:pStyle w:val="210"/>
        <w:shd w:val="clear" w:color="auto" w:fill="auto"/>
        <w:tabs>
          <w:tab w:val="left" w:pos="782"/>
        </w:tabs>
        <w:spacing w:after="0" w:line="322" w:lineRule="exact"/>
        <w:ind w:left="380" w:firstLine="0"/>
        <w:jc w:val="both"/>
      </w:pPr>
      <w:r>
        <w:rPr>
          <w:rStyle w:val="22"/>
          <w:color w:val="000000"/>
        </w:rPr>
        <w:t>а)</w:t>
      </w:r>
      <w:r>
        <w:rPr>
          <w:rStyle w:val="22"/>
          <w:color w:val="000000"/>
        </w:rPr>
        <w:tab/>
        <w:t>Казбек</w:t>
      </w:r>
    </w:p>
    <w:p w:rsidR="00BC7565" w:rsidRDefault="00BC7565" w:rsidP="00BC7565">
      <w:pPr>
        <w:pStyle w:val="210"/>
        <w:shd w:val="clear" w:color="auto" w:fill="auto"/>
        <w:tabs>
          <w:tab w:val="left" w:pos="801"/>
        </w:tabs>
        <w:spacing w:after="0" w:line="322" w:lineRule="exact"/>
        <w:ind w:left="380" w:firstLine="0"/>
        <w:jc w:val="both"/>
      </w:pPr>
      <w:r>
        <w:rPr>
          <w:rStyle w:val="22"/>
          <w:color w:val="000000"/>
        </w:rPr>
        <w:t>б)</w:t>
      </w:r>
      <w:r>
        <w:rPr>
          <w:rStyle w:val="22"/>
          <w:color w:val="000000"/>
        </w:rPr>
        <w:tab/>
        <w:t>Эльбрус</w:t>
      </w:r>
    </w:p>
    <w:p w:rsidR="00BC7565" w:rsidRDefault="00BC7565" w:rsidP="00BC7565">
      <w:pPr>
        <w:pStyle w:val="210"/>
        <w:shd w:val="clear" w:color="auto" w:fill="auto"/>
        <w:tabs>
          <w:tab w:val="left" w:pos="801"/>
        </w:tabs>
        <w:spacing w:after="0" w:line="322" w:lineRule="exact"/>
        <w:ind w:left="380" w:firstLine="0"/>
        <w:jc w:val="both"/>
      </w:pPr>
      <w:r>
        <w:rPr>
          <w:rStyle w:val="22"/>
          <w:color w:val="000000"/>
        </w:rPr>
        <w:t>в)</w:t>
      </w:r>
      <w:r>
        <w:rPr>
          <w:rStyle w:val="22"/>
          <w:color w:val="000000"/>
        </w:rPr>
        <w:tab/>
        <w:t>Цахвоа</w:t>
      </w:r>
    </w:p>
    <w:p w:rsidR="00BC7565" w:rsidRDefault="00BC7565" w:rsidP="00BC7565">
      <w:pPr>
        <w:pStyle w:val="210"/>
        <w:shd w:val="clear" w:color="auto" w:fill="auto"/>
        <w:tabs>
          <w:tab w:val="left" w:pos="796"/>
        </w:tabs>
        <w:spacing w:after="0" w:line="322" w:lineRule="exact"/>
        <w:ind w:left="380" w:firstLine="0"/>
        <w:jc w:val="both"/>
      </w:pPr>
      <w:r>
        <w:rPr>
          <w:rStyle w:val="22"/>
          <w:color w:val="000000"/>
        </w:rPr>
        <w:t>г)</w:t>
      </w:r>
      <w:r>
        <w:rPr>
          <w:rStyle w:val="22"/>
          <w:color w:val="000000"/>
        </w:rPr>
        <w:tab/>
        <w:t>Ачишхо</w:t>
      </w:r>
    </w:p>
    <w:p w:rsidR="00BC7565" w:rsidRDefault="00BC7565" w:rsidP="00FD7B66">
      <w:pPr>
        <w:pStyle w:val="80"/>
        <w:numPr>
          <w:ilvl w:val="0"/>
          <w:numId w:val="7"/>
        </w:numPr>
        <w:shd w:val="clear" w:color="auto" w:fill="auto"/>
        <w:tabs>
          <w:tab w:val="left" w:pos="1095"/>
        </w:tabs>
        <w:ind w:left="380"/>
      </w:pPr>
      <w:r>
        <w:rPr>
          <w:rStyle w:val="8"/>
          <w:b/>
          <w:bCs/>
          <w:color w:val="000000"/>
        </w:rPr>
        <w:t>К водоёмам Краснодарского края не относится:</w:t>
      </w:r>
    </w:p>
    <w:p w:rsidR="00BC7565" w:rsidRDefault="00BC7565" w:rsidP="00BC7565">
      <w:pPr>
        <w:pStyle w:val="210"/>
        <w:shd w:val="clear" w:color="auto" w:fill="auto"/>
        <w:tabs>
          <w:tab w:val="left" w:pos="782"/>
        </w:tabs>
        <w:spacing w:after="0" w:line="322" w:lineRule="exact"/>
        <w:ind w:left="380" w:firstLine="0"/>
        <w:jc w:val="both"/>
      </w:pPr>
      <w:r>
        <w:rPr>
          <w:rStyle w:val="22"/>
          <w:color w:val="000000"/>
        </w:rPr>
        <w:t>а)</w:t>
      </w:r>
      <w:r>
        <w:rPr>
          <w:rStyle w:val="22"/>
          <w:color w:val="000000"/>
        </w:rPr>
        <w:tab/>
        <w:t>- Бейсугский лиман</w:t>
      </w:r>
    </w:p>
    <w:p w:rsidR="00BC7565" w:rsidRDefault="00BC7565" w:rsidP="00BC7565">
      <w:pPr>
        <w:pStyle w:val="210"/>
        <w:shd w:val="clear" w:color="auto" w:fill="auto"/>
        <w:tabs>
          <w:tab w:val="left" w:pos="801"/>
        </w:tabs>
        <w:spacing w:after="0" w:line="322" w:lineRule="exact"/>
        <w:ind w:left="380" w:firstLine="0"/>
        <w:jc w:val="both"/>
      </w:pPr>
      <w:r>
        <w:rPr>
          <w:rStyle w:val="22"/>
          <w:color w:val="000000"/>
        </w:rPr>
        <w:t>б)</w:t>
      </w:r>
      <w:r>
        <w:rPr>
          <w:rStyle w:val="22"/>
          <w:color w:val="000000"/>
        </w:rPr>
        <w:tab/>
        <w:t>- озеро Байкал</w:t>
      </w:r>
    </w:p>
    <w:p w:rsidR="00BC7565" w:rsidRDefault="00BC7565" w:rsidP="00BC7565">
      <w:pPr>
        <w:pStyle w:val="210"/>
        <w:shd w:val="clear" w:color="auto" w:fill="auto"/>
        <w:tabs>
          <w:tab w:val="left" w:pos="801"/>
        </w:tabs>
        <w:spacing w:after="0" w:line="322" w:lineRule="exact"/>
        <w:ind w:left="380" w:firstLine="0"/>
        <w:jc w:val="both"/>
      </w:pPr>
      <w:r>
        <w:rPr>
          <w:rStyle w:val="22"/>
          <w:color w:val="000000"/>
        </w:rPr>
        <w:t>в)</w:t>
      </w:r>
      <w:r>
        <w:rPr>
          <w:rStyle w:val="22"/>
          <w:color w:val="000000"/>
        </w:rPr>
        <w:tab/>
        <w:t>- река Протока</w:t>
      </w:r>
    </w:p>
    <w:p w:rsidR="00BC7565" w:rsidRDefault="00BC7565" w:rsidP="00FD7B66">
      <w:pPr>
        <w:pStyle w:val="80"/>
        <w:numPr>
          <w:ilvl w:val="0"/>
          <w:numId w:val="7"/>
        </w:numPr>
        <w:shd w:val="clear" w:color="auto" w:fill="auto"/>
        <w:tabs>
          <w:tab w:val="left" w:pos="1095"/>
        </w:tabs>
        <w:ind w:left="380"/>
      </w:pPr>
      <w:r>
        <w:rPr>
          <w:rStyle w:val="8"/>
          <w:b/>
          <w:bCs/>
          <w:color w:val="000000"/>
        </w:rPr>
        <w:t>В каком году был основан город Екатеринодар?</w:t>
      </w:r>
    </w:p>
    <w:p w:rsidR="00BC7565" w:rsidRDefault="00BC7565" w:rsidP="00BC7565">
      <w:pPr>
        <w:pStyle w:val="210"/>
        <w:shd w:val="clear" w:color="auto" w:fill="auto"/>
        <w:tabs>
          <w:tab w:val="left" w:pos="782"/>
        </w:tabs>
        <w:spacing w:after="0" w:line="322" w:lineRule="exact"/>
        <w:ind w:left="380" w:firstLine="0"/>
        <w:jc w:val="both"/>
      </w:pPr>
      <w:r>
        <w:rPr>
          <w:rStyle w:val="22"/>
          <w:color w:val="000000"/>
        </w:rPr>
        <w:t>а)</w:t>
      </w:r>
      <w:r>
        <w:rPr>
          <w:rStyle w:val="22"/>
          <w:color w:val="000000"/>
        </w:rPr>
        <w:tab/>
        <w:t>- 1792</w:t>
      </w:r>
    </w:p>
    <w:p w:rsidR="00BC7565" w:rsidRDefault="00BC7565" w:rsidP="00BC7565">
      <w:pPr>
        <w:pStyle w:val="210"/>
        <w:shd w:val="clear" w:color="auto" w:fill="auto"/>
        <w:tabs>
          <w:tab w:val="left" w:pos="801"/>
        </w:tabs>
        <w:spacing w:after="0" w:line="322" w:lineRule="exact"/>
        <w:ind w:left="380" w:firstLine="0"/>
        <w:jc w:val="both"/>
      </w:pPr>
      <w:r>
        <w:rPr>
          <w:rStyle w:val="22"/>
          <w:color w:val="000000"/>
        </w:rPr>
        <w:t>б)</w:t>
      </w:r>
      <w:r>
        <w:rPr>
          <w:rStyle w:val="22"/>
          <w:color w:val="000000"/>
        </w:rPr>
        <w:tab/>
        <w:t>- 1793</w:t>
      </w:r>
    </w:p>
    <w:p w:rsidR="00BC7565" w:rsidRDefault="002B1C3B" w:rsidP="00BC7565">
      <w:pPr>
        <w:pStyle w:val="210"/>
        <w:shd w:val="clear" w:color="auto" w:fill="auto"/>
        <w:tabs>
          <w:tab w:val="left" w:pos="801"/>
        </w:tabs>
        <w:spacing w:after="0" w:line="322" w:lineRule="exact"/>
        <w:ind w:left="380" w:firstLine="0"/>
        <w:jc w:val="both"/>
        <w:sectPr w:rsidR="00BC7565" w:rsidSect="002B1C3B">
          <w:pgSz w:w="11900" w:h="16840"/>
          <w:pgMar w:top="1134" w:right="1085" w:bottom="1364" w:left="1315" w:header="0" w:footer="3" w:gutter="0"/>
          <w:cols w:space="720"/>
          <w:noEndnote/>
          <w:docGrid w:linePitch="360"/>
        </w:sectPr>
      </w:pPr>
      <w:r>
        <w:rPr>
          <w:rStyle w:val="22"/>
          <w:color w:val="000000"/>
        </w:rPr>
        <w:t>в)</w:t>
      </w:r>
      <w:r>
        <w:rPr>
          <w:rStyle w:val="22"/>
          <w:color w:val="000000"/>
        </w:rPr>
        <w:tab/>
        <w:t>-</w:t>
      </w:r>
      <w:r w:rsidR="00BC7565">
        <w:rPr>
          <w:rStyle w:val="22"/>
          <w:color w:val="000000"/>
        </w:rPr>
        <w:t>1802</w:t>
      </w:r>
      <w:r w:rsidR="00BC7565">
        <w:br w:type="page"/>
      </w:r>
    </w:p>
    <w:p w:rsidR="00BC7565" w:rsidRDefault="001F42AE" w:rsidP="00BC7565">
      <w:pPr>
        <w:pStyle w:val="80"/>
        <w:shd w:val="clear" w:color="auto" w:fill="auto"/>
        <w:spacing w:line="280" w:lineRule="exact"/>
        <w:ind w:left="3520"/>
        <w:jc w:val="left"/>
        <w:rPr>
          <w:rStyle w:val="8"/>
          <w:b/>
          <w:bCs/>
          <w:color w:val="000000"/>
        </w:rPr>
      </w:pPr>
      <w:r>
        <w:rPr>
          <w:noProof/>
        </w:rPr>
        <w:lastRenderedPageBreak/>
        <w:pict>
          <v:shape id="_x0000_s1039" type="#_x0000_t202" style="position:absolute;left:0;text-align:left;margin-left:34.8pt;margin-top:28.4pt;width:250.55pt;height:17.65pt;z-index:-251641856;mso-wrap-distance-left:34.8pt;mso-wrap-distance-right:5pt;mso-position-horizontal-relative:margin" filled="f" stroked="f">
            <v:textbox style="mso-fit-shape-to-text:t" inset="0,0,0,0">
              <w:txbxContent>
                <w:p w:rsidR="00760148" w:rsidRDefault="00760148" w:rsidP="00BC7565">
                  <w:pPr>
                    <w:pStyle w:val="80"/>
                    <w:shd w:val="clear" w:color="auto" w:fill="auto"/>
                    <w:spacing w:line="280" w:lineRule="exact"/>
                    <w:jc w:val="left"/>
                  </w:pPr>
                  <w:r>
                    <w:rPr>
                      <w:rStyle w:val="8Exact"/>
                      <w:b/>
                      <w:bCs/>
                      <w:color w:val="000000"/>
                    </w:rPr>
                    <w:t>1. Найдите флаг краснодарского края</w:t>
                  </w:r>
                </w:p>
              </w:txbxContent>
            </v:textbox>
            <w10:wrap type="topAndBottom" anchorx="margin"/>
          </v:shape>
        </w:pict>
      </w:r>
      <w:r>
        <w:rPr>
          <w:noProof/>
        </w:rPr>
        <w:pict>
          <v:shape id="_x0000_s1040" type="#_x0000_t202" style="position:absolute;left:0;text-align:left;margin-left:16.1pt;margin-top:80.95pt;width:16.8pt;height:17.9pt;z-index:-251640832;mso-wrap-distance-left:16.1pt;mso-wrap-distance-right:17.75pt;mso-position-horizontal-relative:margin" filled="f" stroked="f">
            <v:textbox style="mso-fit-shape-to-text:t" inset="0,0,0,0">
              <w:txbxContent>
                <w:p w:rsidR="00760148" w:rsidRDefault="00760148" w:rsidP="00BC7565">
                  <w:pPr>
                    <w:pStyle w:val="25"/>
                    <w:shd w:val="clear" w:color="auto" w:fill="auto"/>
                    <w:spacing w:line="280" w:lineRule="exact"/>
                  </w:pPr>
                  <w:r>
                    <w:rPr>
                      <w:rStyle w:val="2Exact0"/>
                      <w:b/>
                      <w:bCs/>
                      <w:color w:val="000000"/>
                    </w:rPr>
                    <w:t>а)</w:t>
                  </w:r>
                </w:p>
              </w:txbxContent>
            </v:textbox>
            <w10:wrap type="topAndBottom" anchorx="margin"/>
          </v:shape>
        </w:pict>
      </w:r>
      <w:r w:rsidR="00BC7565">
        <w:rPr>
          <w:noProof/>
        </w:rPr>
        <w:drawing>
          <wp:anchor distT="0" distB="0" distL="204470" distR="225425" simplePos="0" relativeHeight="251676672" behindDoc="1" locked="0" layoutInCell="1" allowOverlap="1">
            <wp:simplePos x="0" y="0"/>
            <wp:positionH relativeFrom="margin">
              <wp:posOffset>454660</wp:posOffset>
            </wp:positionH>
            <wp:positionV relativeFrom="paragraph">
              <wp:posOffset>633730</wp:posOffset>
            </wp:positionV>
            <wp:extent cx="1012190" cy="57277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2190" cy="57277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 id="_x0000_s1042" type="#_x0000_t202" style="position:absolute;left:0;text-align:left;margin-left:133.2pt;margin-top:80.95pt;width:16.8pt;height:17.9pt;z-index:-251638784;mso-wrap-distance-left:41.7pt;mso-wrap-distance-right:36.5pt;mso-position-horizontal-relative:margin;mso-position-vertical-relative:text" filled="f" stroked="f">
            <v:textbox style="mso-fit-shape-to-text:t" inset="0,0,0,0">
              <w:txbxContent>
                <w:p w:rsidR="00760148" w:rsidRDefault="00760148" w:rsidP="00BC7565">
                  <w:pPr>
                    <w:pStyle w:val="25"/>
                    <w:shd w:val="clear" w:color="auto" w:fill="auto"/>
                    <w:spacing w:line="280" w:lineRule="exact"/>
                  </w:pPr>
                  <w:r>
                    <w:rPr>
                      <w:rStyle w:val="2Exact0"/>
                      <w:b/>
                      <w:bCs/>
                      <w:color w:val="000000"/>
                    </w:rPr>
                    <w:t>б)</w:t>
                  </w:r>
                </w:p>
              </w:txbxContent>
            </v:textbox>
            <w10:wrap type="topAndBottom" anchorx="margin"/>
          </v:shape>
        </w:pict>
      </w:r>
      <w:r w:rsidR="00BC7565">
        <w:rPr>
          <w:noProof/>
        </w:rPr>
        <w:drawing>
          <wp:anchor distT="0" distB="0" distL="529590" distR="463550" simplePos="0" relativeHeight="251678720" behindDoc="1" locked="0" layoutInCell="1" allowOverlap="1">
            <wp:simplePos x="0" y="0"/>
            <wp:positionH relativeFrom="margin">
              <wp:posOffset>1941830</wp:posOffset>
            </wp:positionH>
            <wp:positionV relativeFrom="paragraph">
              <wp:posOffset>628015</wp:posOffset>
            </wp:positionV>
            <wp:extent cx="1158240" cy="57912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8240" cy="579120"/>
                    </a:xfrm>
                    <a:prstGeom prst="rect">
                      <a:avLst/>
                    </a:prstGeom>
                    <a:noFill/>
                  </pic:spPr>
                </pic:pic>
              </a:graphicData>
            </a:graphic>
            <wp14:sizeRelH relativeFrom="page">
              <wp14:pctWidth>0</wp14:pctWidth>
            </wp14:sizeRelH>
            <wp14:sizeRelV relativeFrom="page">
              <wp14:pctHeight>0</wp14:pctHeight>
            </wp14:sizeRelV>
          </wp:anchor>
        </w:drawing>
      </w:r>
      <w:r w:rsidR="00BC7565">
        <w:rPr>
          <w:noProof/>
        </w:rPr>
        <w:drawing>
          <wp:anchor distT="0" distB="48895" distL="2401570" distR="219710" simplePos="0" relativeHeight="251679744" behindDoc="1" locked="0" layoutInCell="1" allowOverlap="1">
            <wp:simplePos x="0" y="0"/>
            <wp:positionH relativeFrom="margin">
              <wp:posOffset>3562985</wp:posOffset>
            </wp:positionH>
            <wp:positionV relativeFrom="paragraph">
              <wp:posOffset>572770</wp:posOffset>
            </wp:positionV>
            <wp:extent cx="956945" cy="63373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6945" cy="63373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 id="_x0000_s1045" type="#_x0000_t202" style="position:absolute;left:0;text-align:left;margin-left:373.2pt;margin-top:80.95pt;width:16.8pt;height:17.9pt;z-index:-251635712;mso-wrap-distance-left:5pt;mso-wrap-distance-right:5pt;mso-position-horizontal-relative:margin;mso-position-vertical-relative:text" filled="f" stroked="f">
            <v:textbox style="mso-fit-shape-to-text:t" inset="0,0,0,0">
              <w:txbxContent>
                <w:p w:rsidR="00760148" w:rsidRDefault="00760148" w:rsidP="00BC7565">
                  <w:pPr>
                    <w:pStyle w:val="25"/>
                    <w:shd w:val="clear" w:color="auto" w:fill="auto"/>
                    <w:spacing w:line="280" w:lineRule="exact"/>
                  </w:pPr>
                  <w:r>
                    <w:rPr>
                      <w:rStyle w:val="2Exact0"/>
                      <w:b/>
                      <w:bCs/>
                      <w:color w:val="000000"/>
                    </w:rPr>
                    <w:t>г)</w:t>
                  </w:r>
                </w:p>
              </w:txbxContent>
            </v:textbox>
            <w10:wrap type="topAndBottom" anchorx="margin"/>
          </v:shape>
        </w:pict>
      </w:r>
      <w:r w:rsidR="00BC7565">
        <w:rPr>
          <w:noProof/>
        </w:rPr>
        <w:drawing>
          <wp:anchor distT="0" distB="0" distL="63500" distR="63500" simplePos="0" relativeHeight="251681792" behindDoc="1" locked="0" layoutInCell="1" allowOverlap="1">
            <wp:simplePos x="0" y="0"/>
            <wp:positionH relativeFrom="margin">
              <wp:posOffset>4989830</wp:posOffset>
            </wp:positionH>
            <wp:positionV relativeFrom="paragraph">
              <wp:posOffset>579120</wp:posOffset>
            </wp:positionV>
            <wp:extent cx="999490" cy="62801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9490" cy="628015"/>
                    </a:xfrm>
                    <a:prstGeom prst="rect">
                      <a:avLst/>
                    </a:prstGeom>
                    <a:noFill/>
                  </pic:spPr>
                </pic:pic>
              </a:graphicData>
            </a:graphic>
            <wp14:sizeRelH relativeFrom="page">
              <wp14:pctWidth>0</wp14:pctWidth>
            </wp14:sizeRelH>
            <wp14:sizeRelV relativeFrom="page">
              <wp14:pctHeight>0</wp14:pctHeight>
            </wp14:sizeRelV>
          </wp:anchor>
        </w:drawing>
      </w:r>
      <w:r w:rsidR="00BC7565">
        <w:rPr>
          <w:rStyle w:val="8"/>
          <w:b/>
          <w:bCs/>
          <w:color w:val="000000"/>
        </w:rPr>
        <w:t>Вводный контроль (ответы)</w:t>
      </w:r>
    </w:p>
    <w:p w:rsidR="002B1C3B" w:rsidRDefault="002B1C3B" w:rsidP="00BC7565">
      <w:pPr>
        <w:pStyle w:val="80"/>
        <w:shd w:val="clear" w:color="auto" w:fill="auto"/>
        <w:spacing w:line="280" w:lineRule="exact"/>
        <w:ind w:left="3520"/>
        <w:jc w:val="left"/>
        <w:rPr>
          <w:rStyle w:val="8"/>
          <w:b/>
          <w:bCs/>
          <w:color w:val="000000"/>
        </w:rPr>
      </w:pPr>
    </w:p>
    <w:p w:rsidR="002B1C3B" w:rsidRDefault="002B1C3B" w:rsidP="00BC7565">
      <w:pPr>
        <w:pStyle w:val="80"/>
        <w:shd w:val="clear" w:color="auto" w:fill="auto"/>
        <w:spacing w:line="280" w:lineRule="exact"/>
        <w:ind w:left="3520"/>
        <w:jc w:val="left"/>
      </w:pPr>
    </w:p>
    <w:p w:rsidR="00BC7565" w:rsidRDefault="001F42AE" w:rsidP="00FD7B66">
      <w:pPr>
        <w:pStyle w:val="80"/>
        <w:numPr>
          <w:ilvl w:val="0"/>
          <w:numId w:val="8"/>
        </w:numPr>
        <w:shd w:val="clear" w:color="auto" w:fill="auto"/>
        <w:tabs>
          <w:tab w:val="left" w:pos="1127"/>
        </w:tabs>
        <w:spacing w:line="280" w:lineRule="exact"/>
        <w:ind w:left="740"/>
      </w:pPr>
      <w:r>
        <w:rPr>
          <w:noProof/>
        </w:rPr>
        <w:pict>
          <v:shape id="_x0000_s1047" type="#_x0000_t202" style="position:absolute;left:0;text-align:left;margin-left:278.65pt;margin-top:27.45pt;width:83.5pt;height:18.15pt;z-index:-251633664;mso-wrap-distance-left:122.85pt;mso-wrap-distance-right:5pt;mso-position-horizontal-relative:margin" filled="f" stroked="f">
            <v:textbox style="mso-fit-shape-to-text:t" inset="0,0,0,0">
              <w:txbxContent>
                <w:p w:rsidR="00760148" w:rsidRDefault="00760148" w:rsidP="00BC7565">
                  <w:pPr>
                    <w:pStyle w:val="90"/>
                    <w:shd w:val="clear" w:color="auto" w:fill="auto"/>
                    <w:spacing w:line="280" w:lineRule="exact"/>
                  </w:pPr>
                  <w:r>
                    <w:rPr>
                      <w:rStyle w:val="9Exact"/>
                      <w:i/>
                      <w:iCs/>
                      <w:color w:val="000000"/>
                    </w:rPr>
                    <w:t>3)Краснодар</w:t>
                  </w:r>
                </w:p>
              </w:txbxContent>
            </v:textbox>
            <w10:wrap type="square" side="left" anchorx="margin"/>
          </v:shape>
        </w:pict>
      </w:r>
      <w:r>
        <w:rPr>
          <w:noProof/>
        </w:rPr>
        <w:pict>
          <v:shape id="_x0000_s1048" type="#_x0000_t202" style="position:absolute;left:0;text-align:left;margin-left:16.1pt;margin-top:27.7pt;width:59.05pt;height:17.9pt;z-index:-251632640;mso-wrap-distance-left:16.1pt;mso-wrap-distance-right:203.5pt;mso-position-horizontal-relative:margin" filled="f" stroked="f">
            <v:textbox style="mso-fit-shape-to-text:t" inset="0,0,0,0">
              <w:txbxContent>
                <w:p w:rsidR="00760148" w:rsidRDefault="00760148" w:rsidP="00BC7565">
                  <w:pPr>
                    <w:pStyle w:val="210"/>
                    <w:shd w:val="clear" w:color="auto" w:fill="auto"/>
                    <w:tabs>
                      <w:tab w:val="left" w:pos="278"/>
                    </w:tabs>
                    <w:spacing w:after="0" w:line="280" w:lineRule="exact"/>
                    <w:ind w:firstLine="0"/>
                    <w:jc w:val="both"/>
                  </w:pPr>
                  <w:r>
                    <w:rPr>
                      <w:rStyle w:val="2Exact"/>
                      <w:color w:val="000000"/>
                    </w:rPr>
                    <w:t>а)</w:t>
                  </w:r>
                  <w:r>
                    <w:rPr>
                      <w:rStyle w:val="2Exact"/>
                      <w:color w:val="000000"/>
                    </w:rPr>
                    <w:tab/>
                    <w:t>Анапа</w:t>
                  </w:r>
                </w:p>
              </w:txbxContent>
            </v:textbox>
            <w10:wrap type="topAndBottom" anchorx="margin"/>
          </v:shape>
        </w:pict>
      </w:r>
      <w:r>
        <w:rPr>
          <w:noProof/>
        </w:rPr>
        <w:pict>
          <v:shape id="_x0000_s1049" type="#_x0000_t202" style="position:absolute;left:0;text-align:left;margin-left:137.5pt;margin-top:27.7pt;width:64.8pt;height:17.9pt;z-index:-251631616;mso-wrap-distance-left:137.5pt;mso-wrap-distance-right:76.3pt;mso-position-horizontal-relative:margin" filled="f" stroked="f">
            <v:textbox style="mso-fit-shape-to-text:t" inset="0,0,0,0">
              <w:txbxContent>
                <w:p w:rsidR="00760148" w:rsidRDefault="00760148" w:rsidP="002B1C3B">
                  <w:pPr>
                    <w:pStyle w:val="210"/>
                    <w:shd w:val="clear" w:color="auto" w:fill="auto"/>
                    <w:spacing w:after="0" w:line="280" w:lineRule="exact"/>
                    <w:ind w:firstLine="0"/>
                  </w:pPr>
                  <w:r>
                    <w:rPr>
                      <w:rStyle w:val="2Exact"/>
                      <w:color w:val="000000"/>
                    </w:rPr>
                    <w:t>Москва</w:t>
                  </w:r>
                </w:p>
              </w:txbxContent>
            </v:textbox>
            <w10:wrap type="topAndBottom" anchorx="margin"/>
          </v:shape>
        </w:pict>
      </w:r>
      <w:r w:rsidR="00BC7565">
        <w:rPr>
          <w:rStyle w:val="8"/>
          <w:b/>
          <w:bCs/>
          <w:color w:val="000000"/>
        </w:rPr>
        <w:t>Назови столицу нашего края?</w:t>
      </w:r>
    </w:p>
    <w:p w:rsidR="00BC7565" w:rsidRDefault="00BC7565" w:rsidP="00FD7B66">
      <w:pPr>
        <w:pStyle w:val="80"/>
        <w:numPr>
          <w:ilvl w:val="0"/>
          <w:numId w:val="8"/>
        </w:numPr>
        <w:shd w:val="clear" w:color="auto" w:fill="auto"/>
        <w:tabs>
          <w:tab w:val="left" w:pos="387"/>
        </w:tabs>
        <w:spacing w:after="42" w:line="280" w:lineRule="exact"/>
      </w:pPr>
      <w:r>
        <w:rPr>
          <w:rStyle w:val="8"/>
          <w:b/>
          <w:bCs/>
          <w:color w:val="000000"/>
        </w:rPr>
        <w:t>Какой город Краснодарского края являлся столицей олимпийских игр.</w:t>
      </w:r>
    </w:p>
    <w:p w:rsidR="00BC7565" w:rsidRDefault="00BC7565" w:rsidP="00BC7565">
      <w:pPr>
        <w:pStyle w:val="210"/>
        <w:shd w:val="clear" w:color="auto" w:fill="auto"/>
        <w:tabs>
          <w:tab w:val="left" w:pos="782"/>
          <w:tab w:val="left" w:pos="3236"/>
          <w:tab w:val="left" w:pos="5617"/>
        </w:tabs>
        <w:spacing w:after="57" w:line="280" w:lineRule="exact"/>
        <w:ind w:left="380" w:firstLine="0"/>
        <w:jc w:val="both"/>
      </w:pPr>
      <w:r>
        <w:rPr>
          <w:rStyle w:val="22"/>
          <w:color w:val="000000"/>
        </w:rPr>
        <w:t>а)</w:t>
      </w:r>
      <w:r>
        <w:rPr>
          <w:rStyle w:val="22"/>
          <w:color w:val="000000"/>
        </w:rPr>
        <w:tab/>
        <w:t>Туапсе</w:t>
      </w:r>
      <w:r>
        <w:rPr>
          <w:rStyle w:val="22"/>
          <w:color w:val="000000"/>
        </w:rPr>
        <w:tab/>
      </w:r>
      <w:r>
        <w:rPr>
          <w:rStyle w:val="26"/>
          <w:color w:val="000000"/>
        </w:rPr>
        <w:t>2) Сочи</w:t>
      </w:r>
      <w:r>
        <w:rPr>
          <w:rStyle w:val="22"/>
          <w:color w:val="000000"/>
        </w:rPr>
        <w:tab/>
        <w:t>3) Краснодар</w:t>
      </w:r>
    </w:p>
    <w:p w:rsidR="00BC7565" w:rsidRPr="002B1C3B" w:rsidRDefault="00BC7565" w:rsidP="00FD7B66">
      <w:pPr>
        <w:pStyle w:val="80"/>
        <w:numPr>
          <w:ilvl w:val="0"/>
          <w:numId w:val="8"/>
        </w:numPr>
        <w:shd w:val="clear" w:color="auto" w:fill="auto"/>
        <w:tabs>
          <w:tab w:val="left" w:pos="1099"/>
        </w:tabs>
        <w:spacing w:line="240" w:lineRule="auto"/>
        <w:ind w:left="380"/>
        <w:jc w:val="left"/>
        <w:rPr>
          <w:rStyle w:val="810"/>
          <w:i w:val="0"/>
          <w:iCs w:val="0"/>
          <w:shd w:val="clear" w:color="auto" w:fill="auto"/>
        </w:rPr>
      </w:pPr>
      <w:r w:rsidRPr="002B1C3B">
        <w:rPr>
          <w:rStyle w:val="8"/>
          <w:bCs/>
          <w:color w:val="000000"/>
        </w:rPr>
        <w:t xml:space="preserve">Перед тобой описание герба. О гербе, какого района идет речь? «Он представляет собой щит. В червленом поле лазоревый шар в золотом сиянии (из коротких лучей), обремененный тремя снижающимися влево горами той же финифти с серебряными вершинами над двумя чешуйчато изогнутыми серебряными поясами». </w:t>
      </w:r>
      <w:r w:rsidRPr="002B1C3B">
        <w:rPr>
          <w:rStyle w:val="810"/>
          <w:bCs w:val="0"/>
          <w:color w:val="000000"/>
        </w:rPr>
        <w:t>Лабинского</w:t>
      </w:r>
    </w:p>
    <w:p w:rsidR="002B1C3B" w:rsidRPr="002B1C3B" w:rsidRDefault="002B1C3B" w:rsidP="002B1C3B">
      <w:pPr>
        <w:pStyle w:val="80"/>
        <w:shd w:val="clear" w:color="auto" w:fill="auto"/>
        <w:tabs>
          <w:tab w:val="left" w:pos="1099"/>
        </w:tabs>
        <w:spacing w:line="240" w:lineRule="auto"/>
        <w:ind w:left="380"/>
        <w:jc w:val="left"/>
      </w:pPr>
    </w:p>
    <w:p w:rsidR="00BC7565" w:rsidRDefault="00BC7565" w:rsidP="00FD7B66">
      <w:pPr>
        <w:pStyle w:val="80"/>
        <w:numPr>
          <w:ilvl w:val="0"/>
          <w:numId w:val="8"/>
        </w:numPr>
        <w:shd w:val="clear" w:color="auto" w:fill="auto"/>
        <w:tabs>
          <w:tab w:val="left" w:pos="1099"/>
        </w:tabs>
        <w:ind w:left="380"/>
        <w:jc w:val="left"/>
      </w:pPr>
      <w:r>
        <w:rPr>
          <w:rStyle w:val="8"/>
          <w:b/>
          <w:bCs/>
          <w:color w:val="000000"/>
        </w:rPr>
        <w:t>Как называется заповедник, находящийся на территории краснодарского края (</w:t>
      </w:r>
      <w:r>
        <w:rPr>
          <w:rStyle w:val="82"/>
          <w:b/>
          <w:bCs/>
          <w:color w:val="000000"/>
        </w:rPr>
        <w:t>Подчеркни</w:t>
      </w:r>
      <w:r>
        <w:rPr>
          <w:rStyle w:val="8"/>
          <w:b/>
          <w:bCs/>
          <w:color w:val="000000"/>
        </w:rPr>
        <w:t>):</w:t>
      </w:r>
    </w:p>
    <w:p w:rsidR="00BC7565" w:rsidRDefault="00BC7565" w:rsidP="00BC7565">
      <w:pPr>
        <w:pStyle w:val="210"/>
        <w:shd w:val="clear" w:color="auto" w:fill="auto"/>
        <w:tabs>
          <w:tab w:val="left" w:pos="782"/>
        </w:tabs>
        <w:spacing w:after="0" w:line="322" w:lineRule="exact"/>
        <w:ind w:left="380" w:firstLine="0"/>
        <w:jc w:val="both"/>
      </w:pPr>
      <w:r>
        <w:rPr>
          <w:rStyle w:val="22"/>
          <w:color w:val="000000"/>
        </w:rPr>
        <w:t>а)</w:t>
      </w:r>
      <w:r>
        <w:rPr>
          <w:rStyle w:val="22"/>
          <w:color w:val="000000"/>
        </w:rPr>
        <w:tab/>
        <w:t>Тебердинский биосферный,</w:t>
      </w:r>
    </w:p>
    <w:p w:rsidR="00BC7565" w:rsidRDefault="00BC7565" w:rsidP="00BC7565">
      <w:pPr>
        <w:pStyle w:val="210"/>
        <w:shd w:val="clear" w:color="auto" w:fill="auto"/>
        <w:tabs>
          <w:tab w:val="left" w:pos="801"/>
        </w:tabs>
        <w:spacing w:after="0" w:line="322" w:lineRule="exact"/>
        <w:ind w:left="380" w:firstLine="0"/>
        <w:jc w:val="both"/>
      </w:pPr>
      <w:r>
        <w:rPr>
          <w:rStyle w:val="22"/>
          <w:color w:val="000000"/>
        </w:rPr>
        <w:t>б)</w:t>
      </w:r>
      <w:r>
        <w:rPr>
          <w:rStyle w:val="22"/>
          <w:color w:val="000000"/>
        </w:rPr>
        <w:tab/>
        <w:t>Северокавказский биосферный,</w:t>
      </w:r>
    </w:p>
    <w:p w:rsidR="00BC7565" w:rsidRDefault="00BC7565" w:rsidP="00BC7565">
      <w:pPr>
        <w:pStyle w:val="90"/>
        <w:shd w:val="clear" w:color="auto" w:fill="auto"/>
        <w:tabs>
          <w:tab w:val="left" w:pos="801"/>
        </w:tabs>
        <w:spacing w:line="322" w:lineRule="exact"/>
        <w:ind w:left="380"/>
        <w:jc w:val="both"/>
      </w:pPr>
      <w:r>
        <w:rPr>
          <w:rStyle w:val="9"/>
          <w:i/>
          <w:iCs/>
          <w:color w:val="000000"/>
        </w:rPr>
        <w:t>в)</w:t>
      </w:r>
      <w:r>
        <w:rPr>
          <w:rStyle w:val="9"/>
          <w:i/>
          <w:iCs/>
          <w:color w:val="000000"/>
        </w:rPr>
        <w:tab/>
        <w:t>Кавказский биосферный</w:t>
      </w:r>
    </w:p>
    <w:p w:rsidR="00BC7565" w:rsidRDefault="00BC7565" w:rsidP="00FD7B66">
      <w:pPr>
        <w:pStyle w:val="80"/>
        <w:numPr>
          <w:ilvl w:val="0"/>
          <w:numId w:val="8"/>
        </w:numPr>
        <w:shd w:val="clear" w:color="auto" w:fill="auto"/>
        <w:tabs>
          <w:tab w:val="left" w:pos="1099"/>
        </w:tabs>
        <w:ind w:left="380"/>
      </w:pPr>
      <w:r>
        <w:rPr>
          <w:rStyle w:val="8"/>
          <w:b/>
          <w:bCs/>
          <w:color w:val="000000"/>
        </w:rPr>
        <w:t>Высшей точкой края является гора:</w:t>
      </w:r>
    </w:p>
    <w:p w:rsidR="00BC7565" w:rsidRDefault="00BC7565" w:rsidP="00BC7565">
      <w:pPr>
        <w:pStyle w:val="210"/>
        <w:shd w:val="clear" w:color="auto" w:fill="auto"/>
        <w:tabs>
          <w:tab w:val="left" w:pos="782"/>
        </w:tabs>
        <w:spacing w:after="0" w:line="322" w:lineRule="exact"/>
        <w:ind w:left="380" w:firstLine="0"/>
        <w:jc w:val="both"/>
      </w:pPr>
      <w:r>
        <w:rPr>
          <w:rStyle w:val="22"/>
          <w:color w:val="000000"/>
        </w:rPr>
        <w:t>а)</w:t>
      </w:r>
      <w:r>
        <w:rPr>
          <w:rStyle w:val="22"/>
          <w:color w:val="000000"/>
        </w:rPr>
        <w:tab/>
        <w:t>Казбек</w:t>
      </w:r>
    </w:p>
    <w:p w:rsidR="00BC7565" w:rsidRDefault="00BC7565" w:rsidP="00BC7565">
      <w:pPr>
        <w:pStyle w:val="210"/>
        <w:shd w:val="clear" w:color="auto" w:fill="auto"/>
        <w:tabs>
          <w:tab w:val="left" w:pos="801"/>
        </w:tabs>
        <w:spacing w:after="0" w:line="322" w:lineRule="exact"/>
        <w:ind w:left="380" w:firstLine="0"/>
        <w:jc w:val="both"/>
      </w:pPr>
      <w:r>
        <w:rPr>
          <w:rStyle w:val="22"/>
          <w:color w:val="000000"/>
        </w:rPr>
        <w:t>б)</w:t>
      </w:r>
      <w:r>
        <w:rPr>
          <w:rStyle w:val="22"/>
          <w:color w:val="000000"/>
        </w:rPr>
        <w:tab/>
        <w:t>Эльбрус</w:t>
      </w:r>
    </w:p>
    <w:p w:rsidR="00BC7565" w:rsidRDefault="00BC7565" w:rsidP="00BC7565">
      <w:pPr>
        <w:pStyle w:val="90"/>
        <w:shd w:val="clear" w:color="auto" w:fill="auto"/>
        <w:tabs>
          <w:tab w:val="left" w:pos="801"/>
        </w:tabs>
        <w:spacing w:line="322" w:lineRule="exact"/>
        <w:ind w:left="380"/>
        <w:jc w:val="both"/>
      </w:pPr>
      <w:r>
        <w:rPr>
          <w:rStyle w:val="9"/>
          <w:i/>
          <w:iCs/>
          <w:color w:val="000000"/>
        </w:rPr>
        <w:t>в)</w:t>
      </w:r>
      <w:r>
        <w:rPr>
          <w:rStyle w:val="9"/>
          <w:i/>
          <w:iCs/>
          <w:color w:val="000000"/>
        </w:rPr>
        <w:tab/>
        <w:t>Цахвоа</w:t>
      </w:r>
    </w:p>
    <w:p w:rsidR="00BC7565" w:rsidRDefault="00BC7565" w:rsidP="00BC7565">
      <w:pPr>
        <w:pStyle w:val="210"/>
        <w:shd w:val="clear" w:color="auto" w:fill="auto"/>
        <w:tabs>
          <w:tab w:val="left" w:pos="777"/>
        </w:tabs>
        <w:spacing w:after="0" w:line="322" w:lineRule="exact"/>
        <w:ind w:left="380" w:firstLine="0"/>
        <w:jc w:val="both"/>
      </w:pPr>
      <w:r>
        <w:rPr>
          <w:rStyle w:val="22"/>
          <w:color w:val="000000"/>
        </w:rPr>
        <w:t>г)</w:t>
      </w:r>
      <w:r>
        <w:rPr>
          <w:rStyle w:val="22"/>
          <w:color w:val="000000"/>
        </w:rPr>
        <w:tab/>
        <w:t>Ачишхо</w:t>
      </w:r>
    </w:p>
    <w:p w:rsidR="00BC7565" w:rsidRDefault="00BC7565" w:rsidP="00FD7B66">
      <w:pPr>
        <w:pStyle w:val="80"/>
        <w:numPr>
          <w:ilvl w:val="0"/>
          <w:numId w:val="8"/>
        </w:numPr>
        <w:shd w:val="clear" w:color="auto" w:fill="auto"/>
        <w:tabs>
          <w:tab w:val="left" w:pos="1099"/>
        </w:tabs>
        <w:ind w:left="380"/>
      </w:pPr>
      <w:r>
        <w:rPr>
          <w:rStyle w:val="8"/>
          <w:b/>
          <w:bCs/>
          <w:color w:val="000000"/>
        </w:rPr>
        <w:t>К водоёмам Краснодарского края не относится:</w:t>
      </w:r>
    </w:p>
    <w:p w:rsidR="00BC7565" w:rsidRDefault="00BC7565" w:rsidP="00BC7565">
      <w:pPr>
        <w:pStyle w:val="210"/>
        <w:shd w:val="clear" w:color="auto" w:fill="auto"/>
        <w:tabs>
          <w:tab w:val="left" w:pos="782"/>
        </w:tabs>
        <w:spacing w:after="0" w:line="322" w:lineRule="exact"/>
        <w:ind w:left="380" w:firstLine="0"/>
        <w:jc w:val="both"/>
      </w:pPr>
      <w:r>
        <w:rPr>
          <w:rStyle w:val="22"/>
          <w:color w:val="000000"/>
        </w:rPr>
        <w:t>а)</w:t>
      </w:r>
      <w:r>
        <w:rPr>
          <w:rStyle w:val="22"/>
          <w:color w:val="000000"/>
        </w:rPr>
        <w:tab/>
        <w:t>- Бейсугский лиман</w:t>
      </w:r>
    </w:p>
    <w:p w:rsidR="00BC7565" w:rsidRDefault="00BC7565" w:rsidP="00BC7565">
      <w:pPr>
        <w:pStyle w:val="90"/>
        <w:shd w:val="clear" w:color="auto" w:fill="auto"/>
        <w:tabs>
          <w:tab w:val="left" w:pos="786"/>
        </w:tabs>
        <w:spacing w:line="322" w:lineRule="exact"/>
        <w:ind w:left="380"/>
        <w:jc w:val="both"/>
      </w:pPr>
      <w:r>
        <w:rPr>
          <w:rStyle w:val="9"/>
          <w:i/>
          <w:iCs/>
          <w:color w:val="000000"/>
        </w:rPr>
        <w:t>б)</w:t>
      </w:r>
      <w:r>
        <w:rPr>
          <w:rStyle w:val="9"/>
          <w:i/>
          <w:iCs/>
          <w:color w:val="000000"/>
        </w:rPr>
        <w:tab/>
        <w:t>- озеро Байкал</w:t>
      </w:r>
    </w:p>
    <w:p w:rsidR="00BC7565" w:rsidRDefault="00BC7565" w:rsidP="00BC7565">
      <w:pPr>
        <w:pStyle w:val="210"/>
        <w:shd w:val="clear" w:color="auto" w:fill="auto"/>
        <w:tabs>
          <w:tab w:val="left" w:pos="791"/>
        </w:tabs>
        <w:spacing w:after="0" w:line="322" w:lineRule="exact"/>
        <w:ind w:left="380" w:firstLine="0"/>
        <w:jc w:val="both"/>
      </w:pPr>
      <w:r>
        <w:rPr>
          <w:rStyle w:val="22"/>
          <w:color w:val="000000"/>
        </w:rPr>
        <w:t>в)</w:t>
      </w:r>
      <w:r>
        <w:rPr>
          <w:rStyle w:val="22"/>
          <w:color w:val="000000"/>
        </w:rPr>
        <w:tab/>
        <w:t>- река Протока</w:t>
      </w:r>
    </w:p>
    <w:p w:rsidR="00BC7565" w:rsidRDefault="00BC7565" w:rsidP="00FD7B66">
      <w:pPr>
        <w:pStyle w:val="80"/>
        <w:numPr>
          <w:ilvl w:val="0"/>
          <w:numId w:val="8"/>
        </w:numPr>
        <w:shd w:val="clear" w:color="auto" w:fill="auto"/>
        <w:tabs>
          <w:tab w:val="left" w:pos="1099"/>
        </w:tabs>
        <w:ind w:left="380"/>
      </w:pPr>
      <w:r>
        <w:rPr>
          <w:rStyle w:val="8"/>
          <w:b/>
          <w:bCs/>
          <w:color w:val="000000"/>
        </w:rPr>
        <w:t>В каком году был основан город Екатеринодар?</w:t>
      </w:r>
    </w:p>
    <w:p w:rsidR="00BC7565" w:rsidRDefault="00BC7565" w:rsidP="00BC7565">
      <w:pPr>
        <w:pStyle w:val="210"/>
        <w:shd w:val="clear" w:color="auto" w:fill="auto"/>
        <w:tabs>
          <w:tab w:val="left" w:pos="782"/>
        </w:tabs>
        <w:spacing w:after="0" w:line="322" w:lineRule="exact"/>
        <w:ind w:left="380" w:firstLine="0"/>
        <w:jc w:val="both"/>
      </w:pPr>
      <w:r>
        <w:rPr>
          <w:rStyle w:val="22"/>
          <w:color w:val="000000"/>
        </w:rPr>
        <w:t>а)</w:t>
      </w:r>
      <w:r>
        <w:rPr>
          <w:rStyle w:val="22"/>
          <w:color w:val="000000"/>
        </w:rPr>
        <w:tab/>
        <w:t>- 1792</w:t>
      </w:r>
    </w:p>
    <w:p w:rsidR="00BC7565" w:rsidRDefault="00BC7565" w:rsidP="00BC7565">
      <w:pPr>
        <w:pStyle w:val="90"/>
        <w:shd w:val="clear" w:color="auto" w:fill="auto"/>
        <w:tabs>
          <w:tab w:val="left" w:pos="782"/>
        </w:tabs>
        <w:spacing w:line="322" w:lineRule="exact"/>
        <w:ind w:left="380"/>
        <w:jc w:val="both"/>
      </w:pPr>
      <w:r>
        <w:rPr>
          <w:rStyle w:val="9"/>
          <w:i/>
          <w:iCs/>
          <w:color w:val="000000"/>
        </w:rPr>
        <w:t>б)</w:t>
      </w:r>
      <w:r>
        <w:rPr>
          <w:rStyle w:val="9"/>
          <w:i/>
          <w:iCs/>
          <w:color w:val="000000"/>
        </w:rPr>
        <w:tab/>
        <w:t>-1793</w:t>
      </w:r>
    </w:p>
    <w:p w:rsidR="00BC7565" w:rsidRDefault="00BC7565" w:rsidP="00BC7565">
      <w:pPr>
        <w:pStyle w:val="210"/>
        <w:shd w:val="clear" w:color="auto" w:fill="auto"/>
        <w:tabs>
          <w:tab w:val="left" w:pos="791"/>
        </w:tabs>
        <w:spacing w:after="273" w:line="322" w:lineRule="exact"/>
        <w:ind w:left="380" w:firstLine="0"/>
        <w:jc w:val="both"/>
      </w:pPr>
      <w:r>
        <w:rPr>
          <w:rStyle w:val="22"/>
          <w:color w:val="000000"/>
        </w:rPr>
        <w:t>в)</w:t>
      </w:r>
      <w:r>
        <w:rPr>
          <w:rStyle w:val="22"/>
          <w:color w:val="000000"/>
        </w:rPr>
        <w:tab/>
        <w:t>- 1802</w:t>
      </w:r>
    </w:p>
    <w:p w:rsidR="002B1C3B" w:rsidRDefault="002B1C3B" w:rsidP="00BC7565">
      <w:pPr>
        <w:pStyle w:val="80"/>
        <w:shd w:val="clear" w:color="auto" w:fill="auto"/>
        <w:spacing w:line="280" w:lineRule="exact"/>
        <w:ind w:left="3540"/>
        <w:jc w:val="left"/>
        <w:rPr>
          <w:rStyle w:val="8"/>
          <w:b/>
          <w:bCs/>
          <w:color w:val="000000"/>
        </w:rPr>
      </w:pPr>
    </w:p>
    <w:p w:rsidR="002B1C3B" w:rsidRDefault="002B1C3B" w:rsidP="00BC7565">
      <w:pPr>
        <w:pStyle w:val="80"/>
        <w:shd w:val="clear" w:color="auto" w:fill="auto"/>
        <w:spacing w:line="280" w:lineRule="exact"/>
        <w:ind w:left="3540"/>
        <w:jc w:val="left"/>
        <w:rPr>
          <w:rStyle w:val="8"/>
          <w:b/>
          <w:bCs/>
          <w:color w:val="000000"/>
        </w:rPr>
      </w:pPr>
    </w:p>
    <w:p w:rsidR="002B1C3B" w:rsidRDefault="002B1C3B" w:rsidP="00BC7565">
      <w:pPr>
        <w:pStyle w:val="80"/>
        <w:shd w:val="clear" w:color="auto" w:fill="auto"/>
        <w:spacing w:line="280" w:lineRule="exact"/>
        <w:ind w:left="3540"/>
        <w:jc w:val="left"/>
        <w:rPr>
          <w:rStyle w:val="8"/>
          <w:b/>
          <w:bCs/>
          <w:color w:val="000000"/>
        </w:rPr>
      </w:pPr>
    </w:p>
    <w:p w:rsidR="002B1C3B" w:rsidRDefault="002B1C3B" w:rsidP="00BC7565">
      <w:pPr>
        <w:pStyle w:val="80"/>
        <w:shd w:val="clear" w:color="auto" w:fill="auto"/>
        <w:spacing w:line="280" w:lineRule="exact"/>
        <w:ind w:left="3540"/>
        <w:jc w:val="left"/>
        <w:rPr>
          <w:rStyle w:val="8"/>
          <w:b/>
          <w:bCs/>
          <w:color w:val="000000"/>
        </w:rPr>
      </w:pPr>
    </w:p>
    <w:p w:rsidR="002B1C3B" w:rsidRDefault="002B1C3B" w:rsidP="00BC7565">
      <w:pPr>
        <w:pStyle w:val="80"/>
        <w:shd w:val="clear" w:color="auto" w:fill="auto"/>
        <w:spacing w:line="280" w:lineRule="exact"/>
        <w:ind w:left="3540"/>
        <w:jc w:val="left"/>
        <w:rPr>
          <w:rStyle w:val="8"/>
          <w:b/>
          <w:bCs/>
          <w:color w:val="000000"/>
        </w:rPr>
      </w:pPr>
    </w:p>
    <w:p w:rsidR="002B1C3B" w:rsidRDefault="002B1C3B" w:rsidP="00BC7565">
      <w:pPr>
        <w:pStyle w:val="80"/>
        <w:shd w:val="clear" w:color="auto" w:fill="auto"/>
        <w:spacing w:line="280" w:lineRule="exact"/>
        <w:ind w:left="3540"/>
        <w:jc w:val="left"/>
        <w:rPr>
          <w:rStyle w:val="8"/>
          <w:b/>
          <w:bCs/>
          <w:color w:val="000000"/>
        </w:rPr>
      </w:pPr>
    </w:p>
    <w:p w:rsidR="002B1C3B" w:rsidRDefault="002B1C3B" w:rsidP="00BC7565">
      <w:pPr>
        <w:pStyle w:val="80"/>
        <w:shd w:val="clear" w:color="auto" w:fill="auto"/>
        <w:spacing w:line="280" w:lineRule="exact"/>
        <w:ind w:left="3540"/>
        <w:jc w:val="left"/>
        <w:rPr>
          <w:rStyle w:val="8"/>
          <w:b/>
          <w:bCs/>
          <w:color w:val="000000"/>
        </w:rPr>
      </w:pPr>
    </w:p>
    <w:p w:rsidR="002B1C3B" w:rsidRDefault="002B1C3B" w:rsidP="00BC7565">
      <w:pPr>
        <w:pStyle w:val="80"/>
        <w:shd w:val="clear" w:color="auto" w:fill="auto"/>
        <w:spacing w:line="280" w:lineRule="exact"/>
        <w:ind w:left="3540"/>
        <w:jc w:val="left"/>
        <w:rPr>
          <w:rStyle w:val="8"/>
          <w:b/>
          <w:bCs/>
          <w:color w:val="000000"/>
        </w:rPr>
      </w:pPr>
    </w:p>
    <w:p w:rsidR="002B1C3B" w:rsidRDefault="002B1C3B" w:rsidP="00BC7565">
      <w:pPr>
        <w:pStyle w:val="80"/>
        <w:shd w:val="clear" w:color="auto" w:fill="auto"/>
        <w:spacing w:line="280" w:lineRule="exact"/>
        <w:ind w:left="3540"/>
        <w:jc w:val="left"/>
        <w:rPr>
          <w:rStyle w:val="8"/>
          <w:b/>
          <w:bCs/>
          <w:color w:val="000000"/>
        </w:rPr>
      </w:pPr>
    </w:p>
    <w:p w:rsidR="002B1C3B" w:rsidRDefault="002B1C3B" w:rsidP="00BC7565">
      <w:pPr>
        <w:pStyle w:val="80"/>
        <w:shd w:val="clear" w:color="auto" w:fill="auto"/>
        <w:spacing w:line="280" w:lineRule="exact"/>
        <w:ind w:left="3540"/>
        <w:jc w:val="left"/>
        <w:rPr>
          <w:rStyle w:val="8"/>
          <w:b/>
          <w:bCs/>
          <w:color w:val="000000"/>
        </w:rPr>
      </w:pPr>
    </w:p>
    <w:p w:rsidR="002B1C3B" w:rsidRDefault="002B1C3B" w:rsidP="00BC7565">
      <w:pPr>
        <w:pStyle w:val="80"/>
        <w:shd w:val="clear" w:color="auto" w:fill="auto"/>
        <w:spacing w:line="280" w:lineRule="exact"/>
        <w:ind w:left="3540"/>
        <w:jc w:val="left"/>
        <w:rPr>
          <w:rStyle w:val="8"/>
          <w:b/>
          <w:bCs/>
          <w:color w:val="000000"/>
        </w:rPr>
      </w:pPr>
      <w:r>
        <w:rPr>
          <w:rStyle w:val="8"/>
          <w:b/>
          <w:bCs/>
          <w:color w:val="000000"/>
        </w:rPr>
        <w:lastRenderedPageBreak/>
        <w:t>Промежуточный контроль</w:t>
      </w:r>
    </w:p>
    <w:p w:rsidR="00BC7565" w:rsidRDefault="002B1C3B" w:rsidP="00BC7565">
      <w:pPr>
        <w:pStyle w:val="80"/>
        <w:shd w:val="clear" w:color="auto" w:fill="auto"/>
        <w:spacing w:line="280" w:lineRule="exact"/>
        <w:ind w:left="3540"/>
        <w:jc w:val="left"/>
      </w:pPr>
      <w:r>
        <w:rPr>
          <w:rStyle w:val="8"/>
          <w:b/>
          <w:bCs/>
          <w:color w:val="000000"/>
        </w:rPr>
        <w:t xml:space="preserve"> </w:t>
      </w:r>
    </w:p>
    <w:p w:rsidR="00BC7565" w:rsidRDefault="00BC7565" w:rsidP="00FD7B66">
      <w:pPr>
        <w:pStyle w:val="10"/>
        <w:keepNext/>
        <w:keepLines/>
        <w:numPr>
          <w:ilvl w:val="0"/>
          <w:numId w:val="9"/>
        </w:numPr>
        <w:shd w:val="clear" w:color="auto" w:fill="auto"/>
        <w:tabs>
          <w:tab w:val="left" w:pos="828"/>
        </w:tabs>
        <w:spacing w:after="0" w:line="240" w:lineRule="auto"/>
        <w:ind w:left="460" w:firstLine="0"/>
        <w:jc w:val="both"/>
      </w:pPr>
      <w:bookmarkStart w:id="32" w:name="bookmark32"/>
      <w:r>
        <w:rPr>
          <w:rStyle w:val="1"/>
          <w:b/>
          <w:bCs/>
          <w:color w:val="000000"/>
        </w:rPr>
        <w:t>Краснодарский край омывается морями:</w:t>
      </w:r>
      <w:bookmarkEnd w:id="32"/>
    </w:p>
    <w:p w:rsidR="00BC7565" w:rsidRDefault="00BC7565" w:rsidP="00FD7B66">
      <w:pPr>
        <w:pStyle w:val="210"/>
        <w:numPr>
          <w:ilvl w:val="0"/>
          <w:numId w:val="10"/>
        </w:numPr>
        <w:shd w:val="clear" w:color="auto" w:fill="auto"/>
        <w:tabs>
          <w:tab w:val="left" w:pos="852"/>
        </w:tabs>
        <w:spacing w:after="0" w:line="240" w:lineRule="auto"/>
        <w:ind w:left="460" w:firstLine="0"/>
        <w:jc w:val="both"/>
      </w:pPr>
      <w:r>
        <w:rPr>
          <w:rStyle w:val="22"/>
          <w:color w:val="000000"/>
        </w:rPr>
        <w:t>Черным и Каспийским; 3) Азовским и Черным;</w:t>
      </w:r>
    </w:p>
    <w:p w:rsidR="00BC7565" w:rsidRDefault="00BC7565" w:rsidP="00FD7B66">
      <w:pPr>
        <w:pStyle w:val="210"/>
        <w:numPr>
          <w:ilvl w:val="0"/>
          <w:numId w:val="10"/>
        </w:numPr>
        <w:shd w:val="clear" w:color="auto" w:fill="auto"/>
        <w:tabs>
          <w:tab w:val="left" w:pos="1241"/>
        </w:tabs>
        <w:spacing w:after="0" w:line="240" w:lineRule="auto"/>
        <w:ind w:left="820" w:firstLine="0"/>
        <w:jc w:val="both"/>
      </w:pPr>
      <w:r>
        <w:rPr>
          <w:rStyle w:val="22"/>
          <w:color w:val="000000"/>
        </w:rPr>
        <w:t>Каспийским и Азовским; 4) Черным и Средиземным.</w:t>
      </w:r>
    </w:p>
    <w:p w:rsidR="00BC7565" w:rsidRDefault="00BC7565" w:rsidP="00FD7B66">
      <w:pPr>
        <w:pStyle w:val="10"/>
        <w:keepNext/>
        <w:keepLines/>
        <w:numPr>
          <w:ilvl w:val="0"/>
          <w:numId w:val="9"/>
        </w:numPr>
        <w:shd w:val="clear" w:color="auto" w:fill="auto"/>
        <w:tabs>
          <w:tab w:val="left" w:pos="847"/>
        </w:tabs>
        <w:spacing w:after="0" w:line="240" w:lineRule="auto"/>
        <w:ind w:left="820" w:hanging="360"/>
        <w:jc w:val="left"/>
      </w:pPr>
      <w:bookmarkStart w:id="33" w:name="bookmark33"/>
      <w:r>
        <w:rPr>
          <w:rStyle w:val="1"/>
          <w:b/>
          <w:bCs/>
          <w:color w:val="000000"/>
        </w:rPr>
        <w:t>Со сколькими субъектами Российской Федерации наш край имеет сухопутную границу?</w:t>
      </w:r>
      <w:bookmarkEnd w:id="33"/>
    </w:p>
    <w:p w:rsidR="00BC7565" w:rsidRDefault="00BC7565" w:rsidP="00FD7B66">
      <w:pPr>
        <w:pStyle w:val="210"/>
        <w:numPr>
          <w:ilvl w:val="0"/>
          <w:numId w:val="11"/>
        </w:numPr>
        <w:shd w:val="clear" w:color="auto" w:fill="auto"/>
        <w:tabs>
          <w:tab w:val="left" w:pos="1212"/>
        </w:tabs>
        <w:spacing w:after="0" w:line="240" w:lineRule="auto"/>
        <w:ind w:left="820" w:firstLine="0"/>
        <w:jc w:val="both"/>
      </w:pPr>
      <w:r>
        <w:rPr>
          <w:rStyle w:val="22"/>
          <w:color w:val="000000"/>
        </w:rPr>
        <w:t>с двумя; 2) с тремя; 3) с одним; 4) с четырьмя.</w:t>
      </w:r>
    </w:p>
    <w:p w:rsidR="00BC7565" w:rsidRDefault="00BC7565" w:rsidP="00FD7B66">
      <w:pPr>
        <w:pStyle w:val="10"/>
        <w:keepNext/>
        <w:keepLines/>
        <w:numPr>
          <w:ilvl w:val="0"/>
          <w:numId w:val="9"/>
        </w:numPr>
        <w:shd w:val="clear" w:color="auto" w:fill="auto"/>
        <w:tabs>
          <w:tab w:val="left" w:pos="847"/>
        </w:tabs>
        <w:spacing w:after="0" w:line="240" w:lineRule="auto"/>
        <w:ind w:left="820" w:hanging="360"/>
        <w:jc w:val="left"/>
      </w:pPr>
      <w:bookmarkStart w:id="34" w:name="bookmark34"/>
      <w:r>
        <w:rPr>
          <w:rStyle w:val="1"/>
          <w:b/>
          <w:bCs/>
          <w:color w:val="000000"/>
        </w:rPr>
        <w:t>С какими зарубежными государствами Краснодарский край имеет морские границы?</w:t>
      </w:r>
      <w:bookmarkEnd w:id="34"/>
    </w:p>
    <w:p w:rsidR="00BC7565" w:rsidRDefault="00BC7565" w:rsidP="00FD7B66">
      <w:pPr>
        <w:pStyle w:val="210"/>
        <w:numPr>
          <w:ilvl w:val="0"/>
          <w:numId w:val="12"/>
        </w:numPr>
        <w:shd w:val="clear" w:color="auto" w:fill="auto"/>
        <w:tabs>
          <w:tab w:val="left" w:pos="1212"/>
        </w:tabs>
        <w:spacing w:after="0" w:line="240" w:lineRule="auto"/>
        <w:ind w:left="820" w:firstLine="0"/>
        <w:jc w:val="both"/>
      </w:pPr>
      <w:r>
        <w:rPr>
          <w:rStyle w:val="22"/>
          <w:color w:val="000000"/>
        </w:rPr>
        <w:t>Абхазия;</w:t>
      </w:r>
    </w:p>
    <w:p w:rsidR="00BC7565" w:rsidRDefault="00BC7565" w:rsidP="00FD7B66">
      <w:pPr>
        <w:pStyle w:val="210"/>
        <w:numPr>
          <w:ilvl w:val="0"/>
          <w:numId w:val="12"/>
        </w:numPr>
        <w:shd w:val="clear" w:color="auto" w:fill="auto"/>
        <w:tabs>
          <w:tab w:val="left" w:pos="1241"/>
        </w:tabs>
        <w:spacing w:after="0" w:line="240" w:lineRule="auto"/>
        <w:ind w:left="820" w:firstLine="0"/>
        <w:jc w:val="both"/>
      </w:pPr>
      <w:r>
        <w:rPr>
          <w:rStyle w:val="22"/>
          <w:color w:val="000000"/>
        </w:rPr>
        <w:t>Болгария;</w:t>
      </w:r>
    </w:p>
    <w:p w:rsidR="00BC7565" w:rsidRDefault="00BC7565" w:rsidP="00FD7B66">
      <w:pPr>
        <w:pStyle w:val="210"/>
        <w:numPr>
          <w:ilvl w:val="0"/>
          <w:numId w:val="12"/>
        </w:numPr>
        <w:shd w:val="clear" w:color="auto" w:fill="auto"/>
        <w:tabs>
          <w:tab w:val="left" w:pos="1241"/>
        </w:tabs>
        <w:spacing w:after="0" w:line="240" w:lineRule="auto"/>
        <w:ind w:left="820" w:firstLine="0"/>
        <w:jc w:val="both"/>
      </w:pPr>
      <w:r>
        <w:rPr>
          <w:rStyle w:val="22"/>
          <w:color w:val="000000"/>
        </w:rPr>
        <w:t>Турция;</w:t>
      </w:r>
    </w:p>
    <w:p w:rsidR="00BC7565" w:rsidRDefault="00BC7565" w:rsidP="00FD7B66">
      <w:pPr>
        <w:pStyle w:val="210"/>
        <w:numPr>
          <w:ilvl w:val="0"/>
          <w:numId w:val="12"/>
        </w:numPr>
        <w:shd w:val="clear" w:color="auto" w:fill="auto"/>
        <w:tabs>
          <w:tab w:val="left" w:pos="1241"/>
        </w:tabs>
        <w:spacing w:after="0" w:line="240" w:lineRule="auto"/>
        <w:ind w:left="820" w:firstLine="0"/>
        <w:jc w:val="both"/>
      </w:pPr>
      <w:r>
        <w:rPr>
          <w:rStyle w:val="22"/>
          <w:color w:val="000000"/>
        </w:rPr>
        <w:t>Армения;</w:t>
      </w:r>
    </w:p>
    <w:p w:rsidR="00BC7565" w:rsidRDefault="00BC7565" w:rsidP="00FD7B66">
      <w:pPr>
        <w:pStyle w:val="210"/>
        <w:numPr>
          <w:ilvl w:val="0"/>
          <w:numId w:val="12"/>
        </w:numPr>
        <w:shd w:val="clear" w:color="auto" w:fill="auto"/>
        <w:tabs>
          <w:tab w:val="left" w:pos="1241"/>
        </w:tabs>
        <w:spacing w:after="0" w:line="240" w:lineRule="auto"/>
        <w:ind w:left="820" w:firstLine="0"/>
        <w:jc w:val="both"/>
      </w:pPr>
      <w:r>
        <w:rPr>
          <w:rStyle w:val="22"/>
          <w:color w:val="000000"/>
        </w:rPr>
        <w:t>Украина;</w:t>
      </w:r>
    </w:p>
    <w:p w:rsidR="00BC7565" w:rsidRDefault="00BC7565" w:rsidP="00FD7B66">
      <w:pPr>
        <w:pStyle w:val="210"/>
        <w:numPr>
          <w:ilvl w:val="0"/>
          <w:numId w:val="12"/>
        </w:numPr>
        <w:shd w:val="clear" w:color="auto" w:fill="auto"/>
        <w:tabs>
          <w:tab w:val="left" w:pos="1241"/>
        </w:tabs>
        <w:spacing w:after="0" w:line="240" w:lineRule="auto"/>
        <w:ind w:left="820" w:firstLine="0"/>
        <w:jc w:val="both"/>
      </w:pPr>
      <w:r>
        <w:rPr>
          <w:rStyle w:val="22"/>
          <w:color w:val="000000"/>
        </w:rPr>
        <w:t>Белоруссия;</w:t>
      </w:r>
    </w:p>
    <w:p w:rsidR="00BC7565" w:rsidRDefault="00BC7565" w:rsidP="00FD7B66">
      <w:pPr>
        <w:pStyle w:val="210"/>
        <w:numPr>
          <w:ilvl w:val="0"/>
          <w:numId w:val="12"/>
        </w:numPr>
        <w:shd w:val="clear" w:color="auto" w:fill="auto"/>
        <w:tabs>
          <w:tab w:val="left" w:pos="1241"/>
        </w:tabs>
        <w:spacing w:after="0" w:line="240" w:lineRule="auto"/>
        <w:ind w:left="820" w:firstLine="0"/>
        <w:jc w:val="both"/>
      </w:pPr>
      <w:r>
        <w:rPr>
          <w:rStyle w:val="22"/>
          <w:color w:val="000000"/>
        </w:rPr>
        <w:t>Румыния.</w:t>
      </w:r>
    </w:p>
    <w:p w:rsidR="00BC7565" w:rsidRDefault="00BC7565" w:rsidP="002B1C3B">
      <w:pPr>
        <w:pStyle w:val="210"/>
        <w:shd w:val="clear" w:color="auto" w:fill="auto"/>
        <w:spacing w:after="0" w:line="240" w:lineRule="auto"/>
        <w:ind w:firstLine="0"/>
      </w:pPr>
      <w:r>
        <w:rPr>
          <w:rStyle w:val="22"/>
          <w:color w:val="000000"/>
        </w:rPr>
        <w:t>Цифры, соответствующие выбранным ответам, запишите в порядке возрастания без пропусков и знаков препинания.</w:t>
      </w:r>
    </w:p>
    <w:p w:rsidR="00BC7565" w:rsidRDefault="00BC7565" w:rsidP="002B1C3B">
      <w:pPr>
        <w:pStyle w:val="210"/>
        <w:shd w:val="clear" w:color="auto" w:fill="auto"/>
        <w:tabs>
          <w:tab w:val="left" w:leader="underscore" w:pos="3489"/>
        </w:tabs>
        <w:spacing w:after="0" w:line="240" w:lineRule="auto"/>
        <w:ind w:firstLine="0"/>
        <w:jc w:val="both"/>
      </w:pPr>
      <w:r>
        <w:rPr>
          <w:rStyle w:val="22"/>
          <w:color w:val="000000"/>
        </w:rPr>
        <w:t>Ответ:</w:t>
      </w:r>
      <w:r>
        <w:rPr>
          <w:rStyle w:val="22"/>
          <w:color w:val="000000"/>
        </w:rPr>
        <w:tab/>
        <w:t>.</w:t>
      </w:r>
    </w:p>
    <w:p w:rsidR="00BC7565" w:rsidRDefault="00BC7565" w:rsidP="00FD7B66">
      <w:pPr>
        <w:pStyle w:val="10"/>
        <w:keepNext/>
        <w:keepLines/>
        <w:numPr>
          <w:ilvl w:val="0"/>
          <w:numId w:val="9"/>
        </w:numPr>
        <w:shd w:val="clear" w:color="auto" w:fill="auto"/>
        <w:tabs>
          <w:tab w:val="left" w:pos="852"/>
        </w:tabs>
        <w:spacing w:after="0" w:line="240" w:lineRule="auto"/>
        <w:ind w:left="460" w:firstLine="0"/>
        <w:jc w:val="both"/>
      </w:pPr>
      <w:bookmarkStart w:id="35" w:name="bookmark35"/>
      <w:r>
        <w:rPr>
          <w:rStyle w:val="1"/>
          <w:b/>
          <w:bCs/>
          <w:color w:val="000000"/>
        </w:rPr>
        <w:t>1. В каком году Адыгея вышла из состава Краснодарского края?</w:t>
      </w:r>
      <w:bookmarkEnd w:id="35"/>
    </w:p>
    <w:p w:rsidR="00BC7565" w:rsidRDefault="00BC7565" w:rsidP="00FD7B66">
      <w:pPr>
        <w:pStyle w:val="210"/>
        <w:numPr>
          <w:ilvl w:val="0"/>
          <w:numId w:val="13"/>
        </w:numPr>
        <w:shd w:val="clear" w:color="auto" w:fill="auto"/>
        <w:tabs>
          <w:tab w:val="left" w:pos="1212"/>
        </w:tabs>
        <w:spacing w:after="0" w:line="240" w:lineRule="auto"/>
        <w:ind w:left="820" w:firstLine="0"/>
        <w:jc w:val="both"/>
      </w:pPr>
      <w:r>
        <w:rPr>
          <w:rStyle w:val="22"/>
          <w:color w:val="000000"/>
        </w:rPr>
        <w:t>1989; 2) 1993; 3) 1991; 4) 1992.</w:t>
      </w:r>
    </w:p>
    <w:p w:rsidR="00BC7565" w:rsidRDefault="00BC7565" w:rsidP="00FD7B66">
      <w:pPr>
        <w:pStyle w:val="10"/>
        <w:keepNext/>
        <w:keepLines/>
        <w:numPr>
          <w:ilvl w:val="0"/>
          <w:numId w:val="9"/>
        </w:numPr>
        <w:shd w:val="clear" w:color="auto" w:fill="auto"/>
        <w:tabs>
          <w:tab w:val="left" w:pos="852"/>
        </w:tabs>
        <w:spacing w:after="0" w:line="240" w:lineRule="auto"/>
        <w:ind w:left="460" w:firstLine="0"/>
        <w:jc w:val="both"/>
      </w:pPr>
      <w:bookmarkStart w:id="36" w:name="bookmark36"/>
      <w:r>
        <w:rPr>
          <w:rStyle w:val="1"/>
          <w:b/>
          <w:bCs/>
          <w:color w:val="000000"/>
        </w:rPr>
        <w:t>Самый солнечный город Краснодарского края:</w:t>
      </w:r>
      <w:bookmarkEnd w:id="36"/>
    </w:p>
    <w:p w:rsidR="00BC7565" w:rsidRDefault="00BC7565" w:rsidP="00FD7B66">
      <w:pPr>
        <w:pStyle w:val="210"/>
        <w:numPr>
          <w:ilvl w:val="0"/>
          <w:numId w:val="14"/>
        </w:numPr>
        <w:shd w:val="clear" w:color="auto" w:fill="auto"/>
        <w:tabs>
          <w:tab w:val="left" w:pos="1212"/>
        </w:tabs>
        <w:spacing w:after="0" w:line="240" w:lineRule="auto"/>
        <w:ind w:firstLine="0"/>
        <w:jc w:val="both"/>
      </w:pPr>
      <w:r>
        <w:rPr>
          <w:rStyle w:val="22"/>
          <w:color w:val="000000"/>
        </w:rPr>
        <w:t>Сочи; 2) Геленджик; 3) Новороссийск; 4) Анапа.</w:t>
      </w:r>
    </w:p>
    <w:p w:rsidR="00BC7565" w:rsidRDefault="00BC7565" w:rsidP="00FD7B66">
      <w:pPr>
        <w:pStyle w:val="10"/>
        <w:keepNext/>
        <w:keepLines/>
        <w:numPr>
          <w:ilvl w:val="0"/>
          <w:numId w:val="9"/>
        </w:numPr>
        <w:shd w:val="clear" w:color="auto" w:fill="auto"/>
        <w:tabs>
          <w:tab w:val="left" w:pos="852"/>
        </w:tabs>
        <w:spacing w:after="0" w:line="240" w:lineRule="auto"/>
        <w:ind w:left="820" w:hanging="360"/>
        <w:jc w:val="left"/>
      </w:pPr>
      <w:bookmarkStart w:id="37" w:name="bookmark37"/>
      <w:r>
        <w:rPr>
          <w:rStyle w:val="1"/>
          <w:b/>
          <w:bCs/>
          <w:color w:val="000000"/>
        </w:rPr>
        <w:t>Крупные предприятия цементной промышленности расположены в городе:</w:t>
      </w:r>
      <w:bookmarkEnd w:id="37"/>
    </w:p>
    <w:p w:rsidR="00BC7565" w:rsidRDefault="00BC7565" w:rsidP="00FD7B66">
      <w:pPr>
        <w:pStyle w:val="210"/>
        <w:numPr>
          <w:ilvl w:val="0"/>
          <w:numId w:val="15"/>
        </w:numPr>
        <w:shd w:val="clear" w:color="auto" w:fill="auto"/>
        <w:tabs>
          <w:tab w:val="left" w:pos="1212"/>
        </w:tabs>
        <w:spacing w:after="0" w:line="240" w:lineRule="auto"/>
        <w:ind w:firstLine="0"/>
        <w:jc w:val="both"/>
      </w:pPr>
      <w:r>
        <w:rPr>
          <w:rStyle w:val="22"/>
          <w:color w:val="000000"/>
        </w:rPr>
        <w:t>Анапе; 3) Краснодаре;</w:t>
      </w:r>
    </w:p>
    <w:p w:rsidR="00BC7565" w:rsidRDefault="00BC7565" w:rsidP="00FD7B66">
      <w:pPr>
        <w:pStyle w:val="210"/>
        <w:numPr>
          <w:ilvl w:val="0"/>
          <w:numId w:val="15"/>
        </w:numPr>
        <w:shd w:val="clear" w:color="auto" w:fill="auto"/>
        <w:tabs>
          <w:tab w:val="left" w:pos="1241"/>
        </w:tabs>
        <w:spacing w:after="0" w:line="240" w:lineRule="auto"/>
        <w:ind w:firstLine="0"/>
        <w:jc w:val="both"/>
      </w:pPr>
      <w:r>
        <w:rPr>
          <w:rStyle w:val="22"/>
          <w:color w:val="000000"/>
        </w:rPr>
        <w:t>Новороссийске; 4) Апшеронске.</w:t>
      </w:r>
    </w:p>
    <w:p w:rsidR="00BC7565" w:rsidRDefault="00BC7565" w:rsidP="00FD7B66">
      <w:pPr>
        <w:pStyle w:val="10"/>
        <w:keepNext/>
        <w:keepLines/>
        <w:numPr>
          <w:ilvl w:val="0"/>
          <w:numId w:val="9"/>
        </w:numPr>
        <w:shd w:val="clear" w:color="auto" w:fill="auto"/>
        <w:tabs>
          <w:tab w:val="left" w:pos="852"/>
        </w:tabs>
        <w:spacing w:after="0" w:line="240" w:lineRule="auto"/>
        <w:ind w:left="460" w:firstLine="0"/>
        <w:jc w:val="both"/>
      </w:pPr>
      <w:bookmarkStart w:id="38" w:name="bookmark38"/>
      <w:r>
        <w:rPr>
          <w:rStyle w:val="1"/>
          <w:b/>
          <w:bCs/>
          <w:color w:val="000000"/>
        </w:rPr>
        <w:t>Главная отрасль животноводства края:</w:t>
      </w:r>
      <w:bookmarkEnd w:id="38"/>
    </w:p>
    <w:p w:rsidR="00BC7565" w:rsidRDefault="00BC7565" w:rsidP="00FD7B66">
      <w:pPr>
        <w:pStyle w:val="210"/>
        <w:numPr>
          <w:ilvl w:val="0"/>
          <w:numId w:val="16"/>
        </w:numPr>
        <w:shd w:val="clear" w:color="auto" w:fill="auto"/>
        <w:tabs>
          <w:tab w:val="left" w:pos="1212"/>
        </w:tabs>
        <w:spacing w:after="0" w:line="240" w:lineRule="auto"/>
        <w:ind w:left="820" w:firstLine="0"/>
        <w:jc w:val="both"/>
      </w:pPr>
      <w:r>
        <w:rPr>
          <w:rStyle w:val="22"/>
          <w:color w:val="000000"/>
        </w:rPr>
        <w:t>скотоводство; 3) овцеводство;</w:t>
      </w:r>
    </w:p>
    <w:p w:rsidR="00BC7565" w:rsidRDefault="00BC7565" w:rsidP="00FD7B66">
      <w:pPr>
        <w:pStyle w:val="210"/>
        <w:numPr>
          <w:ilvl w:val="0"/>
          <w:numId w:val="16"/>
        </w:numPr>
        <w:shd w:val="clear" w:color="auto" w:fill="auto"/>
        <w:tabs>
          <w:tab w:val="left" w:pos="1241"/>
        </w:tabs>
        <w:spacing w:after="0" w:line="240" w:lineRule="auto"/>
        <w:ind w:left="820" w:firstLine="0"/>
        <w:jc w:val="both"/>
      </w:pPr>
      <w:r>
        <w:rPr>
          <w:rStyle w:val="22"/>
          <w:color w:val="000000"/>
        </w:rPr>
        <w:t>свиноводство; 4) птицеводство.</w:t>
      </w:r>
    </w:p>
    <w:p w:rsidR="00BC7565" w:rsidRDefault="00BC7565" w:rsidP="00FD7B66">
      <w:pPr>
        <w:pStyle w:val="10"/>
        <w:keepNext/>
        <w:keepLines/>
        <w:numPr>
          <w:ilvl w:val="0"/>
          <w:numId w:val="9"/>
        </w:numPr>
        <w:shd w:val="clear" w:color="auto" w:fill="auto"/>
        <w:tabs>
          <w:tab w:val="left" w:pos="822"/>
        </w:tabs>
        <w:spacing w:after="0" w:line="240" w:lineRule="auto"/>
        <w:ind w:left="440" w:firstLine="0"/>
        <w:jc w:val="both"/>
      </w:pPr>
      <w:bookmarkStart w:id="39" w:name="bookmark39"/>
      <w:r>
        <w:rPr>
          <w:rStyle w:val="1"/>
          <w:b/>
          <w:bCs/>
          <w:color w:val="000000"/>
        </w:rPr>
        <w:t>К судоходным рекам относится:</w:t>
      </w:r>
      <w:bookmarkEnd w:id="39"/>
    </w:p>
    <w:p w:rsidR="00BC7565" w:rsidRDefault="00BC7565" w:rsidP="00FD7B66">
      <w:pPr>
        <w:pStyle w:val="210"/>
        <w:numPr>
          <w:ilvl w:val="0"/>
          <w:numId w:val="17"/>
        </w:numPr>
        <w:shd w:val="clear" w:color="auto" w:fill="auto"/>
        <w:tabs>
          <w:tab w:val="left" w:pos="1212"/>
        </w:tabs>
        <w:spacing w:after="0" w:line="240" w:lineRule="auto"/>
        <w:ind w:left="820" w:firstLine="0"/>
        <w:jc w:val="both"/>
      </w:pPr>
      <w:r>
        <w:rPr>
          <w:rStyle w:val="22"/>
          <w:color w:val="000000"/>
        </w:rPr>
        <w:t>Челбас; 3) Кубань;</w:t>
      </w:r>
    </w:p>
    <w:p w:rsidR="00BC7565" w:rsidRDefault="00BC7565" w:rsidP="00FD7B66">
      <w:pPr>
        <w:pStyle w:val="210"/>
        <w:numPr>
          <w:ilvl w:val="0"/>
          <w:numId w:val="17"/>
        </w:numPr>
        <w:shd w:val="clear" w:color="auto" w:fill="auto"/>
        <w:tabs>
          <w:tab w:val="left" w:pos="1241"/>
        </w:tabs>
        <w:spacing w:after="0" w:line="240" w:lineRule="auto"/>
        <w:ind w:left="820" w:firstLine="0"/>
        <w:jc w:val="both"/>
      </w:pPr>
      <w:r>
        <w:rPr>
          <w:rStyle w:val="22"/>
          <w:color w:val="000000"/>
        </w:rPr>
        <w:t>Протока; 4) Сосыка.</w:t>
      </w:r>
    </w:p>
    <w:p w:rsidR="00BC7565" w:rsidRDefault="00BC7565" w:rsidP="002B1C3B">
      <w:pPr>
        <w:pStyle w:val="80"/>
        <w:shd w:val="clear" w:color="auto" w:fill="auto"/>
        <w:spacing w:line="240" w:lineRule="auto"/>
        <w:jc w:val="left"/>
      </w:pPr>
      <w:r>
        <w:rPr>
          <w:rStyle w:val="8"/>
          <w:b/>
          <w:bCs/>
          <w:color w:val="000000"/>
        </w:rPr>
        <w:t>Промежуточный тест-контроль (ответы)</w:t>
      </w:r>
    </w:p>
    <w:p w:rsidR="00BC7565" w:rsidRDefault="00BC7565" w:rsidP="00FD7B66">
      <w:pPr>
        <w:pStyle w:val="10"/>
        <w:keepNext/>
        <w:keepLines/>
        <w:numPr>
          <w:ilvl w:val="0"/>
          <w:numId w:val="18"/>
        </w:numPr>
        <w:shd w:val="clear" w:color="auto" w:fill="auto"/>
        <w:tabs>
          <w:tab w:val="left" w:pos="1488"/>
        </w:tabs>
        <w:spacing w:after="0" w:line="240" w:lineRule="auto"/>
        <w:ind w:left="1120" w:firstLine="0"/>
        <w:jc w:val="both"/>
      </w:pPr>
      <w:bookmarkStart w:id="40" w:name="bookmark40"/>
      <w:r>
        <w:rPr>
          <w:rStyle w:val="1"/>
          <w:b/>
          <w:bCs/>
          <w:color w:val="000000"/>
        </w:rPr>
        <w:t>Краснодарский край омывается морями:</w:t>
      </w:r>
      <w:bookmarkEnd w:id="40"/>
    </w:p>
    <w:p w:rsidR="00BC7565" w:rsidRDefault="00BC7565" w:rsidP="002B1C3B">
      <w:pPr>
        <w:pStyle w:val="210"/>
        <w:shd w:val="clear" w:color="auto" w:fill="auto"/>
        <w:spacing w:after="0" w:line="240" w:lineRule="auto"/>
        <w:ind w:firstLine="0"/>
        <w:jc w:val="both"/>
      </w:pPr>
      <w:r>
        <w:rPr>
          <w:rStyle w:val="22"/>
          <w:color w:val="000000"/>
        </w:rPr>
        <w:t xml:space="preserve">2) Черным и Каспийским; </w:t>
      </w:r>
      <w:r>
        <w:rPr>
          <w:rStyle w:val="26"/>
          <w:color w:val="000000"/>
        </w:rPr>
        <w:t>3) Азовским и Черным;</w:t>
      </w:r>
    </w:p>
    <w:p w:rsidR="00BC7565" w:rsidRDefault="00BC7565" w:rsidP="00FD7B66">
      <w:pPr>
        <w:pStyle w:val="210"/>
        <w:numPr>
          <w:ilvl w:val="0"/>
          <w:numId w:val="14"/>
        </w:numPr>
        <w:shd w:val="clear" w:color="auto" w:fill="auto"/>
        <w:tabs>
          <w:tab w:val="left" w:pos="1241"/>
        </w:tabs>
        <w:spacing w:after="0" w:line="240" w:lineRule="auto"/>
        <w:ind w:firstLine="0"/>
        <w:jc w:val="both"/>
      </w:pPr>
      <w:r>
        <w:rPr>
          <w:rStyle w:val="22"/>
          <w:color w:val="000000"/>
        </w:rPr>
        <w:t>Каспийским и Азовским; 4) Черным и Средиземным.</w:t>
      </w:r>
    </w:p>
    <w:p w:rsidR="00BC7565" w:rsidRDefault="00BC7565" w:rsidP="00FD7B66">
      <w:pPr>
        <w:pStyle w:val="10"/>
        <w:keepNext/>
        <w:keepLines/>
        <w:numPr>
          <w:ilvl w:val="0"/>
          <w:numId w:val="18"/>
        </w:numPr>
        <w:shd w:val="clear" w:color="auto" w:fill="auto"/>
        <w:tabs>
          <w:tab w:val="left" w:pos="827"/>
        </w:tabs>
        <w:spacing w:after="0" w:line="240" w:lineRule="auto"/>
        <w:ind w:left="820"/>
        <w:jc w:val="left"/>
      </w:pPr>
      <w:bookmarkStart w:id="41" w:name="bookmark41"/>
      <w:r>
        <w:rPr>
          <w:rStyle w:val="1"/>
          <w:b/>
          <w:bCs/>
          <w:color w:val="000000"/>
        </w:rPr>
        <w:t>Со сколькими субъектами Российской Федерации наш край имеет сухопутную границу?</w:t>
      </w:r>
      <w:bookmarkEnd w:id="41"/>
    </w:p>
    <w:p w:rsidR="00BC7565" w:rsidRDefault="00BC7565" w:rsidP="00FD7B66">
      <w:pPr>
        <w:pStyle w:val="210"/>
        <w:numPr>
          <w:ilvl w:val="0"/>
          <w:numId w:val="19"/>
        </w:numPr>
        <w:shd w:val="clear" w:color="auto" w:fill="auto"/>
        <w:tabs>
          <w:tab w:val="left" w:pos="1212"/>
        </w:tabs>
        <w:spacing w:after="0" w:line="240" w:lineRule="auto"/>
        <w:ind w:left="820" w:firstLine="0"/>
        <w:jc w:val="both"/>
      </w:pPr>
      <w:r>
        <w:rPr>
          <w:rStyle w:val="22"/>
          <w:color w:val="000000"/>
        </w:rPr>
        <w:t xml:space="preserve">с двумя; 2) с тремя; 3) с одним; </w:t>
      </w:r>
      <w:r>
        <w:rPr>
          <w:rStyle w:val="26"/>
          <w:color w:val="000000"/>
        </w:rPr>
        <w:t>4) с четырьмя.</w:t>
      </w:r>
    </w:p>
    <w:p w:rsidR="00BC7565" w:rsidRDefault="00BC7565" w:rsidP="00FD7B66">
      <w:pPr>
        <w:pStyle w:val="10"/>
        <w:keepNext/>
        <w:keepLines/>
        <w:numPr>
          <w:ilvl w:val="0"/>
          <w:numId w:val="18"/>
        </w:numPr>
        <w:shd w:val="clear" w:color="auto" w:fill="auto"/>
        <w:tabs>
          <w:tab w:val="left" w:pos="827"/>
        </w:tabs>
        <w:spacing w:after="0" w:line="240" w:lineRule="auto"/>
        <w:ind w:left="820"/>
        <w:jc w:val="left"/>
      </w:pPr>
      <w:bookmarkStart w:id="42" w:name="bookmark42"/>
      <w:r>
        <w:rPr>
          <w:rStyle w:val="1"/>
          <w:b/>
          <w:bCs/>
          <w:color w:val="000000"/>
        </w:rPr>
        <w:t>С какими зарубежными государствами Краснодарский край имеет морские границы?</w:t>
      </w:r>
      <w:bookmarkEnd w:id="42"/>
    </w:p>
    <w:p w:rsidR="00BC7565" w:rsidRDefault="00BC7565" w:rsidP="00FD7B66">
      <w:pPr>
        <w:pStyle w:val="210"/>
        <w:numPr>
          <w:ilvl w:val="0"/>
          <w:numId w:val="20"/>
        </w:numPr>
        <w:shd w:val="clear" w:color="auto" w:fill="auto"/>
        <w:tabs>
          <w:tab w:val="left" w:pos="1212"/>
        </w:tabs>
        <w:spacing w:after="0" w:line="240" w:lineRule="auto"/>
        <w:ind w:left="820" w:firstLine="0"/>
        <w:jc w:val="both"/>
      </w:pPr>
      <w:r>
        <w:rPr>
          <w:rStyle w:val="22"/>
          <w:color w:val="000000"/>
        </w:rPr>
        <w:t>Абхазия;</w:t>
      </w:r>
    </w:p>
    <w:p w:rsidR="00BC7565" w:rsidRDefault="00BC7565" w:rsidP="00FD7B66">
      <w:pPr>
        <w:pStyle w:val="90"/>
        <w:numPr>
          <w:ilvl w:val="0"/>
          <w:numId w:val="20"/>
        </w:numPr>
        <w:shd w:val="clear" w:color="auto" w:fill="auto"/>
        <w:tabs>
          <w:tab w:val="left" w:pos="1226"/>
        </w:tabs>
        <w:spacing w:line="240" w:lineRule="auto"/>
        <w:ind w:left="820"/>
        <w:jc w:val="both"/>
      </w:pPr>
      <w:r>
        <w:rPr>
          <w:rStyle w:val="9"/>
          <w:i/>
          <w:iCs/>
          <w:color w:val="000000"/>
        </w:rPr>
        <w:t>Болгария;</w:t>
      </w:r>
    </w:p>
    <w:p w:rsidR="00BC7565" w:rsidRDefault="00BC7565" w:rsidP="00FD7B66">
      <w:pPr>
        <w:pStyle w:val="90"/>
        <w:numPr>
          <w:ilvl w:val="0"/>
          <w:numId w:val="20"/>
        </w:numPr>
        <w:shd w:val="clear" w:color="auto" w:fill="auto"/>
        <w:tabs>
          <w:tab w:val="left" w:pos="1226"/>
        </w:tabs>
        <w:spacing w:line="240" w:lineRule="auto"/>
        <w:ind w:left="820"/>
        <w:jc w:val="both"/>
      </w:pPr>
      <w:r>
        <w:rPr>
          <w:rStyle w:val="9"/>
          <w:i/>
          <w:iCs/>
          <w:color w:val="000000"/>
        </w:rPr>
        <w:t>Турция;</w:t>
      </w:r>
    </w:p>
    <w:p w:rsidR="00BC7565" w:rsidRDefault="00BC7565" w:rsidP="00FD7B66">
      <w:pPr>
        <w:pStyle w:val="210"/>
        <w:numPr>
          <w:ilvl w:val="0"/>
          <w:numId w:val="20"/>
        </w:numPr>
        <w:shd w:val="clear" w:color="auto" w:fill="auto"/>
        <w:tabs>
          <w:tab w:val="left" w:pos="1241"/>
        </w:tabs>
        <w:spacing w:after="0" w:line="240" w:lineRule="auto"/>
        <w:ind w:left="820" w:firstLine="0"/>
        <w:jc w:val="both"/>
      </w:pPr>
      <w:r>
        <w:rPr>
          <w:rStyle w:val="22"/>
          <w:color w:val="000000"/>
        </w:rPr>
        <w:lastRenderedPageBreak/>
        <w:t>Армения;</w:t>
      </w:r>
    </w:p>
    <w:p w:rsidR="00BC7565" w:rsidRDefault="00BC7565" w:rsidP="00FD7B66">
      <w:pPr>
        <w:pStyle w:val="90"/>
        <w:numPr>
          <w:ilvl w:val="0"/>
          <w:numId w:val="20"/>
        </w:numPr>
        <w:shd w:val="clear" w:color="auto" w:fill="auto"/>
        <w:tabs>
          <w:tab w:val="left" w:pos="1241"/>
        </w:tabs>
        <w:spacing w:line="240" w:lineRule="auto"/>
        <w:ind w:left="820"/>
        <w:jc w:val="both"/>
      </w:pPr>
      <w:r>
        <w:rPr>
          <w:rStyle w:val="9"/>
          <w:i/>
          <w:iCs/>
          <w:color w:val="000000"/>
        </w:rPr>
        <w:t>Украина;</w:t>
      </w:r>
    </w:p>
    <w:p w:rsidR="00BC7565" w:rsidRDefault="00BC7565" w:rsidP="00FD7B66">
      <w:pPr>
        <w:pStyle w:val="210"/>
        <w:numPr>
          <w:ilvl w:val="0"/>
          <w:numId w:val="20"/>
        </w:numPr>
        <w:shd w:val="clear" w:color="auto" w:fill="auto"/>
        <w:tabs>
          <w:tab w:val="left" w:pos="1241"/>
        </w:tabs>
        <w:spacing w:after="0" w:line="240" w:lineRule="auto"/>
        <w:ind w:left="820" w:firstLine="0"/>
        <w:jc w:val="both"/>
      </w:pPr>
      <w:r>
        <w:rPr>
          <w:rStyle w:val="22"/>
          <w:color w:val="000000"/>
        </w:rPr>
        <w:t>Белоруссия;</w:t>
      </w:r>
    </w:p>
    <w:p w:rsidR="00BC7565" w:rsidRDefault="00BC7565" w:rsidP="00FD7B66">
      <w:pPr>
        <w:pStyle w:val="90"/>
        <w:numPr>
          <w:ilvl w:val="0"/>
          <w:numId w:val="20"/>
        </w:numPr>
        <w:shd w:val="clear" w:color="auto" w:fill="auto"/>
        <w:tabs>
          <w:tab w:val="left" w:pos="1241"/>
        </w:tabs>
        <w:spacing w:line="240" w:lineRule="auto"/>
        <w:ind w:left="820"/>
        <w:jc w:val="both"/>
      </w:pPr>
      <w:r>
        <w:rPr>
          <w:rStyle w:val="9"/>
          <w:i/>
          <w:iCs/>
          <w:color w:val="000000"/>
        </w:rPr>
        <w:t>Румыния.</w:t>
      </w:r>
    </w:p>
    <w:p w:rsidR="00BC7565" w:rsidRDefault="00BC7565" w:rsidP="002B1C3B">
      <w:pPr>
        <w:pStyle w:val="210"/>
        <w:shd w:val="clear" w:color="auto" w:fill="auto"/>
        <w:spacing w:after="0" w:line="240" w:lineRule="auto"/>
        <w:ind w:firstLine="0"/>
      </w:pPr>
      <w:r>
        <w:rPr>
          <w:rStyle w:val="22"/>
          <w:color w:val="000000"/>
        </w:rPr>
        <w:t>Цифры, соответствующие выбранным ответам, запишите в порядке возрастания без пропусков и знаков препинания.</w:t>
      </w:r>
    </w:p>
    <w:p w:rsidR="00BC7565" w:rsidRDefault="00BC7565" w:rsidP="002B1C3B">
      <w:pPr>
        <w:pStyle w:val="210"/>
        <w:shd w:val="clear" w:color="auto" w:fill="auto"/>
        <w:tabs>
          <w:tab w:val="left" w:leader="underscore" w:pos="3489"/>
        </w:tabs>
        <w:spacing w:after="0" w:line="240" w:lineRule="auto"/>
        <w:ind w:firstLine="0"/>
        <w:jc w:val="both"/>
      </w:pPr>
      <w:r>
        <w:rPr>
          <w:rStyle w:val="22"/>
          <w:color w:val="000000"/>
        </w:rPr>
        <w:t>Ответ:</w:t>
      </w:r>
      <w:r>
        <w:rPr>
          <w:rStyle w:val="22"/>
          <w:color w:val="000000"/>
        </w:rPr>
        <w:tab/>
        <w:t>.</w:t>
      </w:r>
    </w:p>
    <w:p w:rsidR="00BC7565" w:rsidRDefault="00BC7565" w:rsidP="00FD7B66">
      <w:pPr>
        <w:pStyle w:val="10"/>
        <w:keepNext/>
        <w:keepLines/>
        <w:numPr>
          <w:ilvl w:val="0"/>
          <w:numId w:val="18"/>
        </w:numPr>
        <w:shd w:val="clear" w:color="auto" w:fill="auto"/>
        <w:tabs>
          <w:tab w:val="left" w:pos="827"/>
        </w:tabs>
        <w:spacing w:after="0" w:line="240" w:lineRule="auto"/>
        <w:ind w:left="440" w:firstLine="0"/>
        <w:jc w:val="both"/>
      </w:pPr>
      <w:bookmarkStart w:id="43" w:name="bookmark43"/>
      <w:r>
        <w:rPr>
          <w:rStyle w:val="1"/>
          <w:b/>
          <w:bCs/>
          <w:color w:val="000000"/>
        </w:rPr>
        <w:t>В каком году Адыгея вышла из состава Краснодарского края?</w:t>
      </w:r>
      <w:bookmarkEnd w:id="43"/>
    </w:p>
    <w:p w:rsidR="00BC7565" w:rsidRDefault="00BC7565" w:rsidP="00FD7B66">
      <w:pPr>
        <w:pStyle w:val="210"/>
        <w:numPr>
          <w:ilvl w:val="0"/>
          <w:numId w:val="21"/>
        </w:numPr>
        <w:shd w:val="clear" w:color="auto" w:fill="auto"/>
        <w:tabs>
          <w:tab w:val="left" w:pos="1212"/>
        </w:tabs>
        <w:spacing w:after="0" w:line="240" w:lineRule="auto"/>
        <w:ind w:left="820" w:firstLine="0"/>
        <w:jc w:val="both"/>
      </w:pPr>
      <w:r>
        <w:rPr>
          <w:rStyle w:val="22"/>
          <w:color w:val="000000"/>
        </w:rPr>
        <w:t xml:space="preserve">1989; 2) 1993; </w:t>
      </w:r>
      <w:r>
        <w:rPr>
          <w:rStyle w:val="26"/>
          <w:color w:val="000000"/>
        </w:rPr>
        <w:t>3) 1991;</w:t>
      </w:r>
      <w:r>
        <w:rPr>
          <w:rStyle w:val="22"/>
          <w:color w:val="000000"/>
        </w:rPr>
        <w:t xml:space="preserve"> 4) 1992.</w:t>
      </w:r>
    </w:p>
    <w:p w:rsidR="00BC7565" w:rsidRDefault="00BC7565" w:rsidP="00FD7B66">
      <w:pPr>
        <w:pStyle w:val="10"/>
        <w:keepNext/>
        <w:keepLines/>
        <w:numPr>
          <w:ilvl w:val="0"/>
          <w:numId w:val="18"/>
        </w:numPr>
        <w:shd w:val="clear" w:color="auto" w:fill="auto"/>
        <w:tabs>
          <w:tab w:val="left" w:pos="827"/>
        </w:tabs>
        <w:spacing w:after="0" w:line="240" w:lineRule="auto"/>
        <w:ind w:left="440" w:firstLine="0"/>
        <w:jc w:val="both"/>
      </w:pPr>
      <w:bookmarkStart w:id="44" w:name="bookmark44"/>
      <w:r>
        <w:rPr>
          <w:rStyle w:val="1"/>
          <w:b/>
          <w:bCs/>
          <w:color w:val="000000"/>
        </w:rPr>
        <w:t>Самый солнечный город Краснодарского края:</w:t>
      </w:r>
      <w:bookmarkEnd w:id="44"/>
    </w:p>
    <w:p w:rsidR="00BC7565" w:rsidRDefault="00BC7565" w:rsidP="00FD7B66">
      <w:pPr>
        <w:pStyle w:val="210"/>
        <w:numPr>
          <w:ilvl w:val="0"/>
          <w:numId w:val="22"/>
        </w:numPr>
        <w:shd w:val="clear" w:color="auto" w:fill="auto"/>
        <w:tabs>
          <w:tab w:val="left" w:pos="1212"/>
        </w:tabs>
        <w:spacing w:after="0" w:line="240" w:lineRule="auto"/>
        <w:ind w:left="820" w:firstLine="0"/>
        <w:jc w:val="both"/>
      </w:pPr>
      <w:r>
        <w:rPr>
          <w:rStyle w:val="22"/>
          <w:color w:val="000000"/>
        </w:rPr>
        <w:t xml:space="preserve">Сочи; 2) Геленджик; 3) Новороссийск; </w:t>
      </w:r>
      <w:r>
        <w:rPr>
          <w:rStyle w:val="26"/>
          <w:color w:val="000000"/>
        </w:rPr>
        <w:t>4) Анапа.</w:t>
      </w:r>
    </w:p>
    <w:p w:rsidR="00BC7565" w:rsidRDefault="00BC7565" w:rsidP="00FD7B66">
      <w:pPr>
        <w:pStyle w:val="10"/>
        <w:keepNext/>
        <w:keepLines/>
        <w:numPr>
          <w:ilvl w:val="0"/>
          <w:numId w:val="18"/>
        </w:numPr>
        <w:shd w:val="clear" w:color="auto" w:fill="auto"/>
        <w:tabs>
          <w:tab w:val="left" w:pos="827"/>
        </w:tabs>
        <w:spacing w:after="0" w:line="240" w:lineRule="auto"/>
        <w:ind w:left="820"/>
        <w:jc w:val="left"/>
      </w:pPr>
      <w:bookmarkStart w:id="45" w:name="bookmark45"/>
      <w:r>
        <w:rPr>
          <w:rStyle w:val="1"/>
          <w:b/>
          <w:bCs/>
          <w:color w:val="000000"/>
        </w:rPr>
        <w:t>Крупные предприятия цементной промышленности расположены в городе:</w:t>
      </w:r>
      <w:bookmarkEnd w:id="45"/>
    </w:p>
    <w:p w:rsidR="00BC7565" w:rsidRDefault="00BC7565" w:rsidP="00FD7B66">
      <w:pPr>
        <w:pStyle w:val="210"/>
        <w:numPr>
          <w:ilvl w:val="0"/>
          <w:numId w:val="23"/>
        </w:numPr>
        <w:shd w:val="clear" w:color="auto" w:fill="auto"/>
        <w:tabs>
          <w:tab w:val="left" w:pos="1212"/>
        </w:tabs>
        <w:spacing w:after="0" w:line="240" w:lineRule="auto"/>
        <w:ind w:left="820" w:firstLine="0"/>
        <w:jc w:val="both"/>
      </w:pPr>
      <w:r>
        <w:rPr>
          <w:rStyle w:val="22"/>
          <w:color w:val="000000"/>
        </w:rPr>
        <w:t>Анапе; 3) Краснодаре;</w:t>
      </w:r>
    </w:p>
    <w:p w:rsidR="00BC7565" w:rsidRDefault="00BC7565" w:rsidP="00FD7B66">
      <w:pPr>
        <w:pStyle w:val="90"/>
        <w:numPr>
          <w:ilvl w:val="0"/>
          <w:numId w:val="23"/>
        </w:numPr>
        <w:shd w:val="clear" w:color="auto" w:fill="auto"/>
        <w:tabs>
          <w:tab w:val="left" w:pos="1226"/>
        </w:tabs>
        <w:spacing w:line="240" w:lineRule="auto"/>
        <w:ind w:left="820"/>
        <w:jc w:val="both"/>
      </w:pPr>
      <w:r>
        <w:rPr>
          <w:rStyle w:val="9"/>
          <w:i/>
          <w:iCs/>
          <w:color w:val="000000"/>
        </w:rPr>
        <w:t>Новороссийске;</w:t>
      </w:r>
      <w:r>
        <w:rPr>
          <w:rStyle w:val="91"/>
          <w:i w:val="0"/>
          <w:iCs w:val="0"/>
          <w:color w:val="000000"/>
        </w:rPr>
        <w:t xml:space="preserve"> 4) Апшеронске.</w:t>
      </w:r>
    </w:p>
    <w:p w:rsidR="00BC7565" w:rsidRDefault="00BC7565" w:rsidP="00FD7B66">
      <w:pPr>
        <w:pStyle w:val="10"/>
        <w:keepNext/>
        <w:keepLines/>
        <w:numPr>
          <w:ilvl w:val="0"/>
          <w:numId w:val="18"/>
        </w:numPr>
        <w:shd w:val="clear" w:color="auto" w:fill="auto"/>
        <w:tabs>
          <w:tab w:val="left" w:pos="762"/>
        </w:tabs>
        <w:spacing w:after="0" w:line="240" w:lineRule="auto"/>
        <w:ind w:left="380" w:firstLine="0"/>
        <w:jc w:val="both"/>
      </w:pPr>
      <w:bookmarkStart w:id="46" w:name="bookmark46"/>
      <w:r>
        <w:rPr>
          <w:rStyle w:val="1"/>
          <w:b/>
          <w:bCs/>
          <w:color w:val="000000"/>
        </w:rPr>
        <w:t>Главная отрасль животноводства края:</w:t>
      </w:r>
      <w:bookmarkEnd w:id="46"/>
    </w:p>
    <w:p w:rsidR="00BC7565" w:rsidRDefault="00BC7565" w:rsidP="00FD7B66">
      <w:pPr>
        <w:pStyle w:val="210"/>
        <w:numPr>
          <w:ilvl w:val="0"/>
          <w:numId w:val="24"/>
        </w:numPr>
        <w:shd w:val="clear" w:color="auto" w:fill="auto"/>
        <w:tabs>
          <w:tab w:val="left" w:pos="1217"/>
        </w:tabs>
        <w:spacing w:after="0" w:line="240" w:lineRule="auto"/>
        <w:ind w:left="820" w:firstLine="0"/>
        <w:jc w:val="both"/>
      </w:pPr>
      <w:r>
        <w:rPr>
          <w:rStyle w:val="26"/>
          <w:color w:val="000000"/>
        </w:rPr>
        <w:t>скотоводство;</w:t>
      </w:r>
      <w:r>
        <w:rPr>
          <w:rStyle w:val="22"/>
          <w:color w:val="000000"/>
        </w:rPr>
        <w:t xml:space="preserve"> 3) овцеводство;</w:t>
      </w:r>
    </w:p>
    <w:p w:rsidR="00BC7565" w:rsidRDefault="00BC7565" w:rsidP="00FD7B66">
      <w:pPr>
        <w:pStyle w:val="210"/>
        <w:numPr>
          <w:ilvl w:val="0"/>
          <w:numId w:val="24"/>
        </w:numPr>
        <w:shd w:val="clear" w:color="auto" w:fill="auto"/>
        <w:tabs>
          <w:tab w:val="left" w:pos="1241"/>
        </w:tabs>
        <w:spacing w:after="0" w:line="240" w:lineRule="auto"/>
        <w:ind w:left="820" w:firstLine="0"/>
        <w:jc w:val="both"/>
      </w:pPr>
      <w:r>
        <w:rPr>
          <w:rStyle w:val="22"/>
          <w:color w:val="000000"/>
        </w:rPr>
        <w:t>свиноводство; 4) птицеводство.</w:t>
      </w:r>
    </w:p>
    <w:p w:rsidR="00BC7565" w:rsidRDefault="00BC7565" w:rsidP="00FD7B66">
      <w:pPr>
        <w:pStyle w:val="10"/>
        <w:keepNext/>
        <w:keepLines/>
        <w:numPr>
          <w:ilvl w:val="0"/>
          <w:numId w:val="18"/>
        </w:numPr>
        <w:shd w:val="clear" w:color="auto" w:fill="auto"/>
        <w:tabs>
          <w:tab w:val="left" w:pos="762"/>
        </w:tabs>
        <w:spacing w:after="0" w:line="240" w:lineRule="auto"/>
        <w:ind w:left="380" w:firstLine="0"/>
        <w:jc w:val="both"/>
      </w:pPr>
      <w:bookmarkStart w:id="47" w:name="bookmark47"/>
      <w:r>
        <w:rPr>
          <w:rStyle w:val="1"/>
          <w:b/>
          <w:bCs/>
          <w:color w:val="000000"/>
        </w:rPr>
        <w:t>К судоходным рекам относится:</w:t>
      </w:r>
      <w:bookmarkEnd w:id="47"/>
    </w:p>
    <w:p w:rsidR="00BC7565" w:rsidRDefault="00BC7565" w:rsidP="00FD7B66">
      <w:pPr>
        <w:pStyle w:val="210"/>
        <w:numPr>
          <w:ilvl w:val="0"/>
          <w:numId w:val="25"/>
        </w:numPr>
        <w:shd w:val="clear" w:color="auto" w:fill="auto"/>
        <w:tabs>
          <w:tab w:val="left" w:pos="1212"/>
        </w:tabs>
        <w:spacing w:after="0" w:line="240" w:lineRule="auto"/>
        <w:ind w:left="820" w:firstLine="0"/>
        <w:jc w:val="both"/>
      </w:pPr>
      <w:r>
        <w:rPr>
          <w:rStyle w:val="22"/>
          <w:color w:val="000000"/>
        </w:rPr>
        <w:t xml:space="preserve">Челбас; </w:t>
      </w:r>
      <w:r>
        <w:rPr>
          <w:rStyle w:val="26"/>
          <w:color w:val="000000"/>
        </w:rPr>
        <w:t>3) Кубань;</w:t>
      </w:r>
    </w:p>
    <w:p w:rsidR="00BC7565" w:rsidRDefault="00BC7565" w:rsidP="00FD7B66">
      <w:pPr>
        <w:pStyle w:val="210"/>
        <w:numPr>
          <w:ilvl w:val="0"/>
          <w:numId w:val="25"/>
        </w:numPr>
        <w:shd w:val="clear" w:color="auto" w:fill="auto"/>
        <w:tabs>
          <w:tab w:val="left" w:pos="1241"/>
        </w:tabs>
        <w:spacing w:after="0" w:line="240" w:lineRule="auto"/>
        <w:ind w:left="820" w:firstLine="0"/>
        <w:jc w:val="both"/>
      </w:pPr>
      <w:r>
        <w:rPr>
          <w:rStyle w:val="22"/>
          <w:color w:val="000000"/>
        </w:rPr>
        <w:t>Протока; 4) Сосыка.</w:t>
      </w:r>
    </w:p>
    <w:p w:rsidR="00BC7565" w:rsidRDefault="00BC7565" w:rsidP="002B1C3B">
      <w:pPr>
        <w:pStyle w:val="80"/>
        <w:shd w:val="clear" w:color="auto" w:fill="auto"/>
        <w:spacing w:line="240" w:lineRule="auto"/>
        <w:jc w:val="left"/>
      </w:pPr>
      <w:r>
        <w:rPr>
          <w:rStyle w:val="8"/>
          <w:b/>
          <w:bCs/>
          <w:color w:val="000000"/>
        </w:rPr>
        <w:t>Итоговый контроль.</w:t>
      </w:r>
    </w:p>
    <w:p w:rsidR="00BC7565" w:rsidRDefault="00BC7565" w:rsidP="00FD7B66">
      <w:pPr>
        <w:pStyle w:val="10"/>
        <w:keepNext/>
        <w:keepLines/>
        <w:numPr>
          <w:ilvl w:val="0"/>
          <w:numId w:val="26"/>
        </w:numPr>
        <w:shd w:val="clear" w:color="auto" w:fill="auto"/>
        <w:tabs>
          <w:tab w:val="left" w:pos="1085"/>
        </w:tabs>
        <w:spacing w:after="0" w:line="240" w:lineRule="auto"/>
        <w:ind w:left="380" w:firstLine="0"/>
        <w:jc w:val="both"/>
      </w:pPr>
      <w:bookmarkStart w:id="48" w:name="bookmark48"/>
      <w:r>
        <w:rPr>
          <w:rStyle w:val="1"/>
          <w:b/>
          <w:bCs/>
          <w:color w:val="000000"/>
        </w:rPr>
        <w:t>Площадь территории Краснодарского края составляет:</w:t>
      </w:r>
      <w:bookmarkEnd w:id="48"/>
    </w:p>
    <w:p w:rsidR="00BC7565" w:rsidRDefault="00BC7565" w:rsidP="00FD7B66">
      <w:pPr>
        <w:pStyle w:val="210"/>
        <w:numPr>
          <w:ilvl w:val="0"/>
          <w:numId w:val="27"/>
        </w:numPr>
        <w:shd w:val="clear" w:color="auto" w:fill="auto"/>
        <w:tabs>
          <w:tab w:val="left" w:pos="1085"/>
          <w:tab w:val="center" w:pos="1884"/>
          <w:tab w:val="left" w:pos="2274"/>
        </w:tabs>
        <w:spacing w:after="0" w:line="240" w:lineRule="auto"/>
        <w:ind w:left="380" w:firstLine="0"/>
        <w:jc w:val="both"/>
      </w:pPr>
      <w:r>
        <w:rPr>
          <w:rStyle w:val="22"/>
          <w:color w:val="000000"/>
        </w:rPr>
        <w:t>48,9</w:t>
      </w:r>
      <w:r>
        <w:rPr>
          <w:rStyle w:val="22"/>
          <w:color w:val="000000"/>
        </w:rPr>
        <w:tab/>
        <w:t>тыс.</w:t>
      </w:r>
      <w:r>
        <w:rPr>
          <w:rStyle w:val="22"/>
          <w:color w:val="000000"/>
        </w:rPr>
        <w:tab/>
        <w:t>кв. км</w:t>
      </w:r>
    </w:p>
    <w:p w:rsidR="00BC7565" w:rsidRDefault="00BC7565" w:rsidP="00FD7B66">
      <w:pPr>
        <w:pStyle w:val="210"/>
        <w:numPr>
          <w:ilvl w:val="0"/>
          <w:numId w:val="27"/>
        </w:numPr>
        <w:shd w:val="clear" w:color="auto" w:fill="auto"/>
        <w:tabs>
          <w:tab w:val="left" w:pos="1085"/>
          <w:tab w:val="center" w:pos="1884"/>
          <w:tab w:val="left" w:pos="2303"/>
        </w:tabs>
        <w:spacing w:after="0" w:line="240" w:lineRule="auto"/>
        <w:ind w:left="380" w:firstLine="0"/>
        <w:jc w:val="both"/>
      </w:pPr>
      <w:r>
        <w:rPr>
          <w:rStyle w:val="22"/>
          <w:color w:val="000000"/>
        </w:rPr>
        <w:t>43,3</w:t>
      </w:r>
      <w:r>
        <w:rPr>
          <w:rStyle w:val="22"/>
          <w:color w:val="000000"/>
        </w:rPr>
        <w:tab/>
        <w:t>тыс.</w:t>
      </w:r>
      <w:r>
        <w:rPr>
          <w:rStyle w:val="22"/>
          <w:color w:val="000000"/>
        </w:rPr>
        <w:tab/>
        <w:t>кв. км</w:t>
      </w:r>
    </w:p>
    <w:p w:rsidR="00BC7565" w:rsidRDefault="00BC7565" w:rsidP="00FD7B66">
      <w:pPr>
        <w:pStyle w:val="210"/>
        <w:numPr>
          <w:ilvl w:val="0"/>
          <w:numId w:val="27"/>
        </w:numPr>
        <w:shd w:val="clear" w:color="auto" w:fill="auto"/>
        <w:tabs>
          <w:tab w:val="left" w:pos="1085"/>
          <w:tab w:val="center" w:pos="1884"/>
          <w:tab w:val="left" w:pos="2298"/>
        </w:tabs>
        <w:spacing w:after="0" w:line="240" w:lineRule="auto"/>
        <w:ind w:left="380" w:firstLine="0"/>
        <w:jc w:val="both"/>
      </w:pPr>
      <w:r>
        <w:rPr>
          <w:rStyle w:val="22"/>
          <w:color w:val="000000"/>
        </w:rPr>
        <w:t>76,0</w:t>
      </w:r>
      <w:r>
        <w:rPr>
          <w:rStyle w:val="22"/>
          <w:color w:val="000000"/>
        </w:rPr>
        <w:tab/>
        <w:t>тыс.</w:t>
      </w:r>
      <w:r>
        <w:rPr>
          <w:rStyle w:val="22"/>
          <w:color w:val="000000"/>
        </w:rPr>
        <w:tab/>
        <w:t>кв. км</w:t>
      </w:r>
    </w:p>
    <w:p w:rsidR="00BC7565" w:rsidRDefault="00BC7565" w:rsidP="00FD7B66">
      <w:pPr>
        <w:pStyle w:val="210"/>
        <w:numPr>
          <w:ilvl w:val="0"/>
          <w:numId w:val="27"/>
        </w:numPr>
        <w:shd w:val="clear" w:color="auto" w:fill="auto"/>
        <w:tabs>
          <w:tab w:val="left" w:pos="1085"/>
          <w:tab w:val="center" w:pos="1884"/>
          <w:tab w:val="left" w:pos="2303"/>
        </w:tabs>
        <w:spacing w:after="0" w:line="240" w:lineRule="auto"/>
        <w:ind w:left="380" w:firstLine="0"/>
        <w:jc w:val="both"/>
      </w:pPr>
      <w:r>
        <w:rPr>
          <w:rStyle w:val="22"/>
          <w:color w:val="000000"/>
        </w:rPr>
        <w:t>85,2</w:t>
      </w:r>
      <w:r>
        <w:rPr>
          <w:rStyle w:val="22"/>
          <w:color w:val="000000"/>
        </w:rPr>
        <w:tab/>
        <w:t>тыс.</w:t>
      </w:r>
      <w:r>
        <w:rPr>
          <w:rStyle w:val="22"/>
          <w:color w:val="000000"/>
        </w:rPr>
        <w:tab/>
        <w:t>кв. км</w:t>
      </w:r>
    </w:p>
    <w:p w:rsidR="00BC7565" w:rsidRDefault="00BC7565" w:rsidP="00FD7B66">
      <w:pPr>
        <w:pStyle w:val="10"/>
        <w:keepNext/>
        <w:keepLines/>
        <w:numPr>
          <w:ilvl w:val="0"/>
          <w:numId w:val="26"/>
        </w:numPr>
        <w:shd w:val="clear" w:color="auto" w:fill="auto"/>
        <w:tabs>
          <w:tab w:val="left" w:pos="1085"/>
        </w:tabs>
        <w:spacing w:after="0" w:line="240" w:lineRule="auto"/>
        <w:ind w:left="380" w:firstLine="0"/>
        <w:jc w:val="both"/>
      </w:pPr>
      <w:bookmarkStart w:id="49" w:name="bookmark49"/>
      <w:r>
        <w:rPr>
          <w:rStyle w:val="1"/>
          <w:b/>
          <w:bCs/>
          <w:color w:val="000000"/>
        </w:rPr>
        <w:t>Территория края находится в широтах:</w:t>
      </w:r>
      <w:bookmarkEnd w:id="49"/>
    </w:p>
    <w:p w:rsidR="00BC7565" w:rsidRDefault="00BC7565" w:rsidP="00FD7B66">
      <w:pPr>
        <w:pStyle w:val="210"/>
        <w:numPr>
          <w:ilvl w:val="0"/>
          <w:numId w:val="28"/>
        </w:numPr>
        <w:shd w:val="clear" w:color="auto" w:fill="auto"/>
        <w:tabs>
          <w:tab w:val="left" w:pos="1085"/>
        </w:tabs>
        <w:spacing w:after="0" w:line="240" w:lineRule="auto"/>
        <w:ind w:left="380" w:firstLine="0"/>
        <w:jc w:val="both"/>
      </w:pPr>
      <w:r>
        <w:rPr>
          <w:rStyle w:val="22"/>
          <w:color w:val="000000"/>
        </w:rPr>
        <w:t>Арктических</w:t>
      </w:r>
    </w:p>
    <w:p w:rsidR="00BC7565" w:rsidRDefault="00BC7565" w:rsidP="00FD7B66">
      <w:pPr>
        <w:pStyle w:val="210"/>
        <w:numPr>
          <w:ilvl w:val="0"/>
          <w:numId w:val="28"/>
        </w:numPr>
        <w:shd w:val="clear" w:color="auto" w:fill="auto"/>
        <w:tabs>
          <w:tab w:val="left" w:pos="1085"/>
        </w:tabs>
        <w:spacing w:after="0" w:line="240" w:lineRule="auto"/>
        <w:ind w:left="380" w:firstLine="0"/>
        <w:jc w:val="both"/>
      </w:pPr>
      <w:r>
        <w:rPr>
          <w:rStyle w:val="22"/>
          <w:color w:val="000000"/>
        </w:rPr>
        <w:t>Субарктических</w:t>
      </w:r>
    </w:p>
    <w:p w:rsidR="00BC7565" w:rsidRDefault="00BC7565" w:rsidP="00FD7B66">
      <w:pPr>
        <w:pStyle w:val="210"/>
        <w:numPr>
          <w:ilvl w:val="0"/>
          <w:numId w:val="28"/>
        </w:numPr>
        <w:shd w:val="clear" w:color="auto" w:fill="auto"/>
        <w:tabs>
          <w:tab w:val="left" w:pos="1085"/>
        </w:tabs>
        <w:spacing w:after="0" w:line="240" w:lineRule="auto"/>
        <w:ind w:left="380" w:firstLine="0"/>
        <w:jc w:val="both"/>
      </w:pPr>
      <w:r>
        <w:rPr>
          <w:rStyle w:val="22"/>
          <w:color w:val="000000"/>
        </w:rPr>
        <w:t>Умеренных</w:t>
      </w:r>
    </w:p>
    <w:p w:rsidR="00BC7565" w:rsidRDefault="00BC7565" w:rsidP="00FD7B66">
      <w:pPr>
        <w:pStyle w:val="210"/>
        <w:numPr>
          <w:ilvl w:val="0"/>
          <w:numId w:val="28"/>
        </w:numPr>
        <w:shd w:val="clear" w:color="auto" w:fill="auto"/>
        <w:tabs>
          <w:tab w:val="left" w:pos="1085"/>
        </w:tabs>
        <w:spacing w:after="0" w:line="240" w:lineRule="auto"/>
        <w:ind w:left="380" w:firstLine="0"/>
        <w:jc w:val="both"/>
      </w:pPr>
      <w:r>
        <w:rPr>
          <w:rStyle w:val="22"/>
          <w:color w:val="000000"/>
        </w:rPr>
        <w:t>Субтропических</w:t>
      </w:r>
    </w:p>
    <w:p w:rsidR="00BC7565" w:rsidRDefault="00BC7565" w:rsidP="00FD7B66">
      <w:pPr>
        <w:pStyle w:val="10"/>
        <w:keepNext/>
        <w:keepLines/>
        <w:numPr>
          <w:ilvl w:val="0"/>
          <w:numId w:val="26"/>
        </w:numPr>
        <w:shd w:val="clear" w:color="auto" w:fill="auto"/>
        <w:tabs>
          <w:tab w:val="left" w:pos="1085"/>
        </w:tabs>
        <w:spacing w:after="0" w:line="240" w:lineRule="auto"/>
        <w:ind w:left="380" w:firstLine="0"/>
        <w:jc w:val="both"/>
      </w:pPr>
      <w:bookmarkStart w:id="50" w:name="bookmark50"/>
      <w:r>
        <w:rPr>
          <w:rStyle w:val="1"/>
          <w:b/>
          <w:bCs/>
          <w:color w:val="000000"/>
        </w:rPr>
        <w:t>Наивысшей точкой края является гора:</w:t>
      </w:r>
      <w:bookmarkEnd w:id="50"/>
    </w:p>
    <w:p w:rsidR="00BC7565" w:rsidRDefault="00BC7565" w:rsidP="00FD7B66">
      <w:pPr>
        <w:pStyle w:val="210"/>
        <w:numPr>
          <w:ilvl w:val="0"/>
          <w:numId w:val="29"/>
        </w:numPr>
        <w:shd w:val="clear" w:color="auto" w:fill="auto"/>
        <w:tabs>
          <w:tab w:val="left" w:pos="1085"/>
        </w:tabs>
        <w:spacing w:after="0" w:line="240" w:lineRule="auto"/>
        <w:ind w:left="380" w:firstLine="0"/>
        <w:jc w:val="both"/>
      </w:pPr>
      <w:r>
        <w:rPr>
          <w:rStyle w:val="22"/>
          <w:color w:val="000000"/>
        </w:rPr>
        <w:t>Цахвоа</w:t>
      </w:r>
    </w:p>
    <w:p w:rsidR="00BC7565" w:rsidRDefault="00BC7565" w:rsidP="00FD7B66">
      <w:pPr>
        <w:pStyle w:val="210"/>
        <w:numPr>
          <w:ilvl w:val="0"/>
          <w:numId w:val="29"/>
        </w:numPr>
        <w:shd w:val="clear" w:color="auto" w:fill="auto"/>
        <w:tabs>
          <w:tab w:val="left" w:pos="1085"/>
        </w:tabs>
        <w:spacing w:after="0" w:line="240" w:lineRule="auto"/>
        <w:ind w:left="380" w:firstLine="0"/>
        <w:jc w:val="both"/>
      </w:pPr>
      <w:r>
        <w:rPr>
          <w:rStyle w:val="22"/>
          <w:color w:val="000000"/>
        </w:rPr>
        <w:t>Чугуш</w:t>
      </w:r>
    </w:p>
    <w:p w:rsidR="00BC7565" w:rsidRDefault="00BC7565" w:rsidP="00FD7B66">
      <w:pPr>
        <w:pStyle w:val="210"/>
        <w:numPr>
          <w:ilvl w:val="0"/>
          <w:numId w:val="29"/>
        </w:numPr>
        <w:shd w:val="clear" w:color="auto" w:fill="auto"/>
        <w:tabs>
          <w:tab w:val="left" w:pos="1085"/>
        </w:tabs>
        <w:spacing w:after="0" w:line="240" w:lineRule="auto"/>
        <w:ind w:left="380" w:firstLine="0"/>
        <w:jc w:val="both"/>
      </w:pPr>
      <w:r>
        <w:rPr>
          <w:rStyle w:val="22"/>
          <w:color w:val="000000"/>
        </w:rPr>
        <w:t>Большой Ахун</w:t>
      </w:r>
    </w:p>
    <w:p w:rsidR="00BC7565" w:rsidRDefault="00BC7565" w:rsidP="00FD7B66">
      <w:pPr>
        <w:pStyle w:val="210"/>
        <w:numPr>
          <w:ilvl w:val="0"/>
          <w:numId w:val="29"/>
        </w:numPr>
        <w:shd w:val="clear" w:color="auto" w:fill="auto"/>
        <w:tabs>
          <w:tab w:val="left" w:pos="1085"/>
        </w:tabs>
        <w:spacing w:after="0" w:line="240" w:lineRule="auto"/>
        <w:ind w:left="380" w:firstLine="0"/>
        <w:jc w:val="both"/>
      </w:pPr>
      <w:r>
        <w:rPr>
          <w:rStyle w:val="22"/>
          <w:color w:val="000000"/>
        </w:rPr>
        <w:t>Фи</w:t>
      </w:r>
      <w:r>
        <w:rPr>
          <w:rStyle w:val="220"/>
          <w:color w:val="000000"/>
        </w:rPr>
        <w:t>ттт</w:t>
      </w:r>
      <w:r>
        <w:rPr>
          <w:rStyle w:val="22"/>
          <w:color w:val="000000"/>
        </w:rPr>
        <w:t>т</w:t>
      </w:r>
    </w:p>
    <w:p w:rsidR="00BC7565" w:rsidRDefault="00BC7565" w:rsidP="00FD7B66">
      <w:pPr>
        <w:pStyle w:val="10"/>
        <w:keepNext/>
        <w:keepLines/>
        <w:numPr>
          <w:ilvl w:val="0"/>
          <w:numId w:val="26"/>
        </w:numPr>
        <w:shd w:val="clear" w:color="auto" w:fill="auto"/>
        <w:tabs>
          <w:tab w:val="left" w:pos="1085"/>
        </w:tabs>
        <w:spacing w:after="0" w:line="240" w:lineRule="auto"/>
        <w:ind w:left="380" w:firstLine="0"/>
        <w:jc w:val="left"/>
      </w:pPr>
      <w:bookmarkStart w:id="51" w:name="bookmark51"/>
      <w:r>
        <w:rPr>
          <w:rStyle w:val="1"/>
          <w:b/>
          <w:bCs/>
          <w:color w:val="000000"/>
        </w:rPr>
        <w:t>К какому типу относят климат большей части Краснодарского края</w:t>
      </w:r>
      <w:bookmarkEnd w:id="51"/>
    </w:p>
    <w:p w:rsidR="00BC7565" w:rsidRDefault="00BC7565" w:rsidP="00FD7B66">
      <w:pPr>
        <w:pStyle w:val="210"/>
        <w:numPr>
          <w:ilvl w:val="0"/>
          <w:numId w:val="30"/>
        </w:numPr>
        <w:shd w:val="clear" w:color="auto" w:fill="auto"/>
        <w:tabs>
          <w:tab w:val="left" w:pos="1085"/>
        </w:tabs>
        <w:spacing w:after="0" w:line="240" w:lineRule="auto"/>
        <w:ind w:left="380" w:firstLine="0"/>
        <w:jc w:val="both"/>
      </w:pPr>
      <w:r>
        <w:rPr>
          <w:rStyle w:val="22"/>
          <w:color w:val="000000"/>
        </w:rPr>
        <w:t>Континентальному умеренного пояса</w:t>
      </w:r>
    </w:p>
    <w:p w:rsidR="00BC7565" w:rsidRDefault="00BC7565" w:rsidP="00FD7B66">
      <w:pPr>
        <w:pStyle w:val="210"/>
        <w:numPr>
          <w:ilvl w:val="0"/>
          <w:numId w:val="30"/>
        </w:numPr>
        <w:shd w:val="clear" w:color="auto" w:fill="auto"/>
        <w:tabs>
          <w:tab w:val="left" w:pos="1085"/>
        </w:tabs>
        <w:spacing w:after="0" w:line="240" w:lineRule="auto"/>
        <w:ind w:left="380" w:firstLine="0"/>
        <w:jc w:val="both"/>
      </w:pPr>
      <w:r>
        <w:rPr>
          <w:rStyle w:val="22"/>
          <w:color w:val="000000"/>
        </w:rPr>
        <w:t>Субтропическому</w:t>
      </w:r>
    </w:p>
    <w:p w:rsidR="00BC7565" w:rsidRDefault="00BC7565" w:rsidP="00FD7B66">
      <w:pPr>
        <w:pStyle w:val="210"/>
        <w:numPr>
          <w:ilvl w:val="0"/>
          <w:numId w:val="30"/>
        </w:numPr>
        <w:shd w:val="clear" w:color="auto" w:fill="auto"/>
        <w:tabs>
          <w:tab w:val="left" w:pos="1085"/>
        </w:tabs>
        <w:spacing w:after="0" w:line="240" w:lineRule="auto"/>
        <w:ind w:left="380" w:firstLine="0"/>
        <w:jc w:val="both"/>
      </w:pPr>
      <w:r>
        <w:rPr>
          <w:rStyle w:val="22"/>
          <w:color w:val="000000"/>
        </w:rPr>
        <w:t>Умеренно континентальному умеренного пояса</w:t>
      </w:r>
    </w:p>
    <w:p w:rsidR="00BC7565" w:rsidRDefault="00BC7565" w:rsidP="00FD7B66">
      <w:pPr>
        <w:pStyle w:val="210"/>
        <w:numPr>
          <w:ilvl w:val="0"/>
          <w:numId w:val="30"/>
        </w:numPr>
        <w:shd w:val="clear" w:color="auto" w:fill="auto"/>
        <w:tabs>
          <w:tab w:val="left" w:pos="1085"/>
        </w:tabs>
        <w:spacing w:after="0" w:line="240" w:lineRule="auto"/>
        <w:ind w:left="380" w:firstLine="0"/>
        <w:jc w:val="both"/>
      </w:pPr>
      <w:r>
        <w:rPr>
          <w:rStyle w:val="22"/>
          <w:color w:val="000000"/>
        </w:rPr>
        <w:t>Резко континентальному умеренного пояса</w:t>
      </w:r>
    </w:p>
    <w:p w:rsidR="00BC7565" w:rsidRDefault="00BC7565" w:rsidP="00FD7B66">
      <w:pPr>
        <w:pStyle w:val="10"/>
        <w:keepNext/>
        <w:keepLines/>
        <w:numPr>
          <w:ilvl w:val="0"/>
          <w:numId w:val="26"/>
        </w:numPr>
        <w:shd w:val="clear" w:color="auto" w:fill="auto"/>
        <w:tabs>
          <w:tab w:val="left" w:pos="1085"/>
        </w:tabs>
        <w:spacing w:after="0" w:line="240" w:lineRule="auto"/>
        <w:ind w:left="380" w:firstLine="0"/>
        <w:jc w:val="both"/>
      </w:pPr>
      <w:bookmarkStart w:id="52" w:name="bookmark52"/>
      <w:r>
        <w:rPr>
          <w:rStyle w:val="1"/>
          <w:b/>
          <w:bCs/>
          <w:color w:val="000000"/>
        </w:rPr>
        <w:t>Город - герой, который называют южными воротами России:</w:t>
      </w:r>
      <w:bookmarkEnd w:id="52"/>
    </w:p>
    <w:p w:rsidR="00BC7565" w:rsidRDefault="00BC7565" w:rsidP="00FD7B66">
      <w:pPr>
        <w:pStyle w:val="210"/>
        <w:numPr>
          <w:ilvl w:val="0"/>
          <w:numId w:val="31"/>
        </w:numPr>
        <w:shd w:val="clear" w:color="auto" w:fill="auto"/>
        <w:tabs>
          <w:tab w:val="left" w:pos="1085"/>
        </w:tabs>
        <w:spacing w:after="0" w:line="240" w:lineRule="auto"/>
        <w:ind w:left="380" w:firstLine="0"/>
        <w:jc w:val="both"/>
      </w:pPr>
      <w:r>
        <w:rPr>
          <w:rStyle w:val="22"/>
          <w:color w:val="000000"/>
        </w:rPr>
        <w:t>Анапа</w:t>
      </w:r>
    </w:p>
    <w:p w:rsidR="00BC7565" w:rsidRDefault="00BC7565" w:rsidP="00FD7B66">
      <w:pPr>
        <w:pStyle w:val="210"/>
        <w:numPr>
          <w:ilvl w:val="0"/>
          <w:numId w:val="31"/>
        </w:numPr>
        <w:shd w:val="clear" w:color="auto" w:fill="auto"/>
        <w:tabs>
          <w:tab w:val="left" w:pos="1085"/>
        </w:tabs>
        <w:spacing w:after="0" w:line="240" w:lineRule="auto"/>
        <w:ind w:left="380" w:firstLine="0"/>
        <w:jc w:val="both"/>
      </w:pPr>
      <w:r>
        <w:rPr>
          <w:rStyle w:val="22"/>
          <w:color w:val="000000"/>
        </w:rPr>
        <w:t>Сочи</w:t>
      </w:r>
    </w:p>
    <w:p w:rsidR="00BC7565" w:rsidRDefault="00BC7565" w:rsidP="00FD7B66">
      <w:pPr>
        <w:pStyle w:val="210"/>
        <w:numPr>
          <w:ilvl w:val="0"/>
          <w:numId w:val="31"/>
        </w:numPr>
        <w:shd w:val="clear" w:color="auto" w:fill="auto"/>
        <w:tabs>
          <w:tab w:val="left" w:pos="1085"/>
        </w:tabs>
        <w:spacing w:after="0" w:line="240" w:lineRule="auto"/>
        <w:ind w:left="380" w:firstLine="0"/>
        <w:jc w:val="both"/>
      </w:pPr>
      <w:r>
        <w:rPr>
          <w:rStyle w:val="22"/>
          <w:color w:val="000000"/>
        </w:rPr>
        <w:lastRenderedPageBreak/>
        <w:t>Геленджик</w:t>
      </w:r>
    </w:p>
    <w:p w:rsidR="00BC7565" w:rsidRDefault="00BC7565" w:rsidP="00FD7B66">
      <w:pPr>
        <w:pStyle w:val="210"/>
        <w:numPr>
          <w:ilvl w:val="0"/>
          <w:numId w:val="31"/>
        </w:numPr>
        <w:shd w:val="clear" w:color="auto" w:fill="auto"/>
        <w:tabs>
          <w:tab w:val="left" w:pos="1089"/>
        </w:tabs>
        <w:spacing w:after="0" w:line="240" w:lineRule="auto"/>
        <w:ind w:left="380" w:firstLine="0"/>
        <w:jc w:val="both"/>
      </w:pPr>
      <w:r>
        <w:rPr>
          <w:rStyle w:val="22"/>
          <w:color w:val="000000"/>
        </w:rPr>
        <w:t>Новороссийск</w:t>
      </w:r>
    </w:p>
    <w:p w:rsidR="00BC7565" w:rsidRDefault="00BC7565" w:rsidP="00FD7B66">
      <w:pPr>
        <w:pStyle w:val="10"/>
        <w:keepNext/>
        <w:keepLines/>
        <w:numPr>
          <w:ilvl w:val="0"/>
          <w:numId w:val="26"/>
        </w:numPr>
        <w:shd w:val="clear" w:color="auto" w:fill="auto"/>
        <w:tabs>
          <w:tab w:val="left" w:pos="1089"/>
        </w:tabs>
        <w:spacing w:after="0" w:line="240" w:lineRule="auto"/>
        <w:ind w:left="380" w:firstLine="0"/>
        <w:jc w:val="both"/>
      </w:pPr>
      <w:bookmarkStart w:id="53" w:name="bookmark53"/>
      <w:r>
        <w:rPr>
          <w:rStyle w:val="1"/>
          <w:b/>
          <w:bCs/>
          <w:color w:val="000000"/>
        </w:rPr>
        <w:t>Самый крупный приток Кубани - река:</w:t>
      </w:r>
      <w:bookmarkEnd w:id="53"/>
    </w:p>
    <w:p w:rsidR="00BC7565" w:rsidRDefault="00BC7565" w:rsidP="00FD7B66">
      <w:pPr>
        <w:pStyle w:val="210"/>
        <w:numPr>
          <w:ilvl w:val="0"/>
          <w:numId w:val="32"/>
        </w:numPr>
        <w:shd w:val="clear" w:color="auto" w:fill="auto"/>
        <w:tabs>
          <w:tab w:val="left" w:pos="1089"/>
        </w:tabs>
        <w:spacing w:after="0" w:line="240" w:lineRule="auto"/>
        <w:ind w:left="380" w:firstLine="0"/>
        <w:jc w:val="both"/>
      </w:pPr>
      <w:r>
        <w:rPr>
          <w:rStyle w:val="22"/>
          <w:color w:val="000000"/>
        </w:rPr>
        <w:t>Уллукам</w:t>
      </w:r>
    </w:p>
    <w:p w:rsidR="00BC7565" w:rsidRDefault="00BC7565" w:rsidP="00FD7B66">
      <w:pPr>
        <w:pStyle w:val="210"/>
        <w:numPr>
          <w:ilvl w:val="0"/>
          <w:numId w:val="32"/>
        </w:numPr>
        <w:shd w:val="clear" w:color="auto" w:fill="auto"/>
        <w:tabs>
          <w:tab w:val="left" w:pos="1089"/>
        </w:tabs>
        <w:spacing w:after="0" w:line="240" w:lineRule="auto"/>
        <w:ind w:left="380" w:firstLine="0"/>
        <w:jc w:val="both"/>
      </w:pPr>
      <w:r>
        <w:rPr>
          <w:rStyle w:val="22"/>
          <w:color w:val="000000"/>
        </w:rPr>
        <w:t>Лаба</w:t>
      </w:r>
    </w:p>
    <w:p w:rsidR="00BC7565" w:rsidRDefault="00BC7565" w:rsidP="00FD7B66">
      <w:pPr>
        <w:pStyle w:val="210"/>
        <w:numPr>
          <w:ilvl w:val="0"/>
          <w:numId w:val="32"/>
        </w:numPr>
        <w:shd w:val="clear" w:color="auto" w:fill="auto"/>
        <w:tabs>
          <w:tab w:val="left" w:pos="1089"/>
        </w:tabs>
        <w:spacing w:after="0" w:line="240" w:lineRule="auto"/>
        <w:ind w:left="380" w:firstLine="0"/>
        <w:jc w:val="both"/>
      </w:pPr>
      <w:r>
        <w:rPr>
          <w:rStyle w:val="22"/>
          <w:color w:val="000000"/>
        </w:rPr>
        <w:t>Белая</w:t>
      </w:r>
    </w:p>
    <w:p w:rsidR="00BC7565" w:rsidRDefault="00BC7565" w:rsidP="00FD7B66">
      <w:pPr>
        <w:pStyle w:val="210"/>
        <w:numPr>
          <w:ilvl w:val="0"/>
          <w:numId w:val="32"/>
        </w:numPr>
        <w:shd w:val="clear" w:color="auto" w:fill="auto"/>
        <w:tabs>
          <w:tab w:val="left" w:pos="1089"/>
        </w:tabs>
        <w:spacing w:after="0" w:line="240" w:lineRule="auto"/>
        <w:ind w:left="380" w:firstLine="0"/>
        <w:jc w:val="both"/>
      </w:pPr>
      <w:r>
        <w:rPr>
          <w:rStyle w:val="22"/>
          <w:color w:val="000000"/>
        </w:rPr>
        <w:t>Псекупс</w:t>
      </w:r>
    </w:p>
    <w:p w:rsidR="00BC7565" w:rsidRDefault="00BC7565" w:rsidP="00FD7B66">
      <w:pPr>
        <w:pStyle w:val="10"/>
        <w:keepNext/>
        <w:keepLines/>
        <w:numPr>
          <w:ilvl w:val="0"/>
          <w:numId w:val="26"/>
        </w:numPr>
        <w:shd w:val="clear" w:color="auto" w:fill="auto"/>
        <w:tabs>
          <w:tab w:val="left" w:pos="1089"/>
        </w:tabs>
        <w:spacing w:after="0" w:line="240" w:lineRule="auto"/>
        <w:ind w:left="380" w:firstLine="0"/>
        <w:jc w:val="both"/>
      </w:pPr>
      <w:bookmarkStart w:id="54" w:name="bookmark54"/>
      <w:r>
        <w:rPr>
          <w:rStyle w:val="1"/>
          <w:b/>
          <w:bCs/>
          <w:color w:val="000000"/>
        </w:rPr>
        <w:t>Черноземные почвы края занимают значительную часть:</w:t>
      </w:r>
      <w:bookmarkEnd w:id="54"/>
    </w:p>
    <w:p w:rsidR="00BC7565" w:rsidRDefault="00BC7565" w:rsidP="00FD7B66">
      <w:pPr>
        <w:pStyle w:val="210"/>
        <w:numPr>
          <w:ilvl w:val="0"/>
          <w:numId w:val="33"/>
        </w:numPr>
        <w:shd w:val="clear" w:color="auto" w:fill="auto"/>
        <w:tabs>
          <w:tab w:val="left" w:pos="1089"/>
        </w:tabs>
        <w:spacing w:after="0" w:line="240" w:lineRule="auto"/>
        <w:ind w:left="380" w:firstLine="0"/>
        <w:jc w:val="both"/>
      </w:pPr>
      <w:r>
        <w:rPr>
          <w:rStyle w:val="22"/>
          <w:color w:val="000000"/>
        </w:rPr>
        <w:t>Гор и лесов края</w:t>
      </w:r>
    </w:p>
    <w:p w:rsidR="00BC7565" w:rsidRDefault="00BC7565" w:rsidP="00FD7B66">
      <w:pPr>
        <w:pStyle w:val="210"/>
        <w:numPr>
          <w:ilvl w:val="0"/>
          <w:numId w:val="33"/>
        </w:numPr>
        <w:shd w:val="clear" w:color="auto" w:fill="auto"/>
        <w:tabs>
          <w:tab w:val="left" w:pos="1089"/>
        </w:tabs>
        <w:spacing w:after="0" w:line="240" w:lineRule="auto"/>
        <w:ind w:left="380" w:firstLine="0"/>
        <w:jc w:val="both"/>
      </w:pPr>
      <w:r>
        <w:rPr>
          <w:rStyle w:val="22"/>
          <w:color w:val="000000"/>
        </w:rPr>
        <w:t>Плавни и дельты Кубани</w:t>
      </w:r>
    </w:p>
    <w:p w:rsidR="00BC7565" w:rsidRDefault="00BC7565" w:rsidP="00FD7B66">
      <w:pPr>
        <w:pStyle w:val="210"/>
        <w:numPr>
          <w:ilvl w:val="0"/>
          <w:numId w:val="33"/>
        </w:numPr>
        <w:shd w:val="clear" w:color="auto" w:fill="auto"/>
        <w:tabs>
          <w:tab w:val="left" w:pos="1089"/>
        </w:tabs>
        <w:spacing w:after="0" w:line="240" w:lineRule="auto"/>
        <w:ind w:left="380" w:firstLine="0"/>
        <w:jc w:val="both"/>
      </w:pPr>
      <w:r>
        <w:rPr>
          <w:rStyle w:val="22"/>
          <w:color w:val="000000"/>
        </w:rPr>
        <w:t>Таманского полуострова</w:t>
      </w:r>
    </w:p>
    <w:p w:rsidR="00BC7565" w:rsidRDefault="00BC7565" w:rsidP="00FD7B66">
      <w:pPr>
        <w:pStyle w:val="210"/>
        <w:numPr>
          <w:ilvl w:val="0"/>
          <w:numId w:val="33"/>
        </w:numPr>
        <w:shd w:val="clear" w:color="auto" w:fill="auto"/>
        <w:tabs>
          <w:tab w:val="left" w:pos="1089"/>
        </w:tabs>
        <w:spacing w:after="0" w:line="240" w:lineRule="auto"/>
        <w:ind w:left="380" w:firstLine="0"/>
        <w:jc w:val="both"/>
      </w:pPr>
      <w:r>
        <w:rPr>
          <w:rStyle w:val="22"/>
          <w:color w:val="000000"/>
        </w:rPr>
        <w:t>Зоны степей</w:t>
      </w:r>
    </w:p>
    <w:p w:rsidR="00BC7565" w:rsidRDefault="00BC7565" w:rsidP="00FD7B66">
      <w:pPr>
        <w:pStyle w:val="10"/>
        <w:keepNext/>
        <w:keepLines/>
        <w:numPr>
          <w:ilvl w:val="0"/>
          <w:numId w:val="26"/>
        </w:numPr>
        <w:shd w:val="clear" w:color="auto" w:fill="auto"/>
        <w:tabs>
          <w:tab w:val="left" w:pos="1089"/>
        </w:tabs>
        <w:spacing w:after="0" w:line="240" w:lineRule="auto"/>
        <w:ind w:left="380" w:firstLine="0"/>
        <w:jc w:val="left"/>
      </w:pPr>
      <w:bookmarkStart w:id="55" w:name="bookmark55"/>
      <w:r>
        <w:rPr>
          <w:rStyle w:val="1"/>
          <w:b/>
          <w:bCs/>
          <w:color w:val="000000"/>
        </w:rPr>
        <w:t>Самое крупное млекопитающее животное Кавказского биосферного заповедника:</w:t>
      </w:r>
      <w:bookmarkEnd w:id="55"/>
    </w:p>
    <w:p w:rsidR="00BC7565" w:rsidRDefault="00BC7565" w:rsidP="003E542D">
      <w:pPr>
        <w:pStyle w:val="210"/>
        <w:shd w:val="clear" w:color="auto" w:fill="auto"/>
        <w:tabs>
          <w:tab w:val="left" w:pos="1257"/>
        </w:tabs>
        <w:spacing w:after="0" w:line="240" w:lineRule="auto"/>
        <w:ind w:firstLine="0"/>
        <w:jc w:val="both"/>
      </w:pPr>
    </w:p>
    <w:p w:rsidR="00BC7565" w:rsidRDefault="00BC7565" w:rsidP="00FD7B66">
      <w:pPr>
        <w:pStyle w:val="210"/>
        <w:numPr>
          <w:ilvl w:val="0"/>
          <w:numId w:val="34"/>
        </w:numPr>
        <w:shd w:val="clear" w:color="auto" w:fill="auto"/>
        <w:tabs>
          <w:tab w:val="left" w:pos="1286"/>
        </w:tabs>
        <w:spacing w:after="0" w:line="240" w:lineRule="auto"/>
        <w:ind w:left="860" w:firstLine="0"/>
        <w:jc w:val="both"/>
      </w:pPr>
      <w:r>
        <w:rPr>
          <w:rStyle w:val="22"/>
          <w:color w:val="000000"/>
        </w:rPr>
        <w:t>Кавказский зубр</w:t>
      </w:r>
    </w:p>
    <w:p w:rsidR="00BC7565" w:rsidRDefault="00BC7565" w:rsidP="00FD7B66">
      <w:pPr>
        <w:pStyle w:val="210"/>
        <w:numPr>
          <w:ilvl w:val="0"/>
          <w:numId w:val="34"/>
        </w:numPr>
        <w:shd w:val="clear" w:color="auto" w:fill="auto"/>
        <w:tabs>
          <w:tab w:val="left" w:pos="1286"/>
        </w:tabs>
        <w:spacing w:after="0" w:line="240" w:lineRule="auto"/>
        <w:ind w:left="860" w:firstLine="0"/>
        <w:jc w:val="both"/>
      </w:pPr>
      <w:r>
        <w:rPr>
          <w:rStyle w:val="22"/>
          <w:color w:val="000000"/>
        </w:rPr>
        <w:t>Кавказский олень</w:t>
      </w:r>
    </w:p>
    <w:p w:rsidR="00BC7565" w:rsidRPr="003E542D" w:rsidRDefault="00BC7565" w:rsidP="00FD7B66">
      <w:pPr>
        <w:pStyle w:val="210"/>
        <w:numPr>
          <w:ilvl w:val="0"/>
          <w:numId w:val="34"/>
        </w:numPr>
        <w:shd w:val="clear" w:color="auto" w:fill="auto"/>
        <w:tabs>
          <w:tab w:val="left" w:pos="1286"/>
        </w:tabs>
        <w:spacing w:after="0" w:line="240" w:lineRule="auto"/>
        <w:ind w:firstLine="0"/>
        <w:jc w:val="both"/>
        <w:rPr>
          <w:rStyle w:val="22"/>
          <w:shd w:val="clear" w:color="auto" w:fill="auto"/>
        </w:rPr>
      </w:pPr>
      <w:r>
        <w:rPr>
          <w:rStyle w:val="22"/>
          <w:color w:val="000000"/>
        </w:rPr>
        <w:t>Кабан</w:t>
      </w:r>
    </w:p>
    <w:p w:rsidR="003E542D" w:rsidRDefault="003E542D" w:rsidP="00FD7B66">
      <w:pPr>
        <w:pStyle w:val="210"/>
        <w:numPr>
          <w:ilvl w:val="0"/>
          <w:numId w:val="34"/>
        </w:numPr>
        <w:shd w:val="clear" w:color="auto" w:fill="auto"/>
        <w:tabs>
          <w:tab w:val="left" w:pos="1286"/>
        </w:tabs>
        <w:spacing w:after="0" w:line="240" w:lineRule="auto"/>
        <w:ind w:left="860" w:firstLine="0"/>
        <w:jc w:val="both"/>
      </w:pPr>
      <w:r>
        <w:rPr>
          <w:rStyle w:val="22"/>
          <w:color w:val="000000"/>
        </w:rPr>
        <w:t>Тур</w:t>
      </w:r>
    </w:p>
    <w:p w:rsidR="003E542D" w:rsidRDefault="003E542D" w:rsidP="002B1C3B">
      <w:pPr>
        <w:pStyle w:val="10"/>
        <w:keepNext/>
        <w:keepLines/>
        <w:shd w:val="clear" w:color="auto" w:fill="auto"/>
        <w:spacing w:after="0" w:line="240" w:lineRule="auto"/>
        <w:ind w:firstLine="0"/>
        <w:jc w:val="left"/>
        <w:rPr>
          <w:rStyle w:val="1"/>
          <w:b/>
          <w:bCs/>
          <w:color w:val="000000"/>
        </w:rPr>
      </w:pPr>
      <w:bookmarkStart w:id="56" w:name="bookmark56"/>
    </w:p>
    <w:p w:rsidR="003E542D" w:rsidRDefault="003E542D" w:rsidP="002B1C3B">
      <w:pPr>
        <w:pStyle w:val="10"/>
        <w:keepNext/>
        <w:keepLines/>
        <w:shd w:val="clear" w:color="auto" w:fill="auto"/>
        <w:spacing w:after="0" w:line="240" w:lineRule="auto"/>
        <w:ind w:firstLine="0"/>
        <w:jc w:val="left"/>
        <w:rPr>
          <w:rStyle w:val="1"/>
          <w:b/>
          <w:bCs/>
          <w:color w:val="000000"/>
        </w:rPr>
      </w:pPr>
    </w:p>
    <w:p w:rsidR="003E542D" w:rsidRDefault="003E542D" w:rsidP="002B1C3B">
      <w:pPr>
        <w:pStyle w:val="10"/>
        <w:keepNext/>
        <w:keepLines/>
        <w:shd w:val="clear" w:color="auto" w:fill="auto"/>
        <w:spacing w:after="0" w:line="240" w:lineRule="auto"/>
        <w:ind w:firstLine="0"/>
        <w:jc w:val="left"/>
        <w:rPr>
          <w:rStyle w:val="1"/>
          <w:b/>
          <w:bCs/>
          <w:color w:val="000000"/>
        </w:rPr>
      </w:pPr>
    </w:p>
    <w:p w:rsidR="00BC7565" w:rsidRDefault="00BC7565" w:rsidP="003E542D">
      <w:pPr>
        <w:pStyle w:val="10"/>
        <w:keepNext/>
        <w:keepLines/>
        <w:shd w:val="clear" w:color="auto" w:fill="auto"/>
        <w:spacing w:after="0" w:line="240" w:lineRule="auto"/>
        <w:ind w:firstLine="0"/>
      </w:pPr>
      <w:r>
        <w:rPr>
          <w:rStyle w:val="1"/>
          <w:b/>
          <w:bCs/>
          <w:color w:val="000000"/>
        </w:rPr>
        <w:t>Итоговый контроль (ответы).</w:t>
      </w:r>
      <w:bookmarkEnd w:id="56"/>
    </w:p>
    <w:p w:rsidR="00BC7565" w:rsidRDefault="00BC7565" w:rsidP="00FD7B66">
      <w:pPr>
        <w:pStyle w:val="10"/>
        <w:keepNext/>
        <w:keepLines/>
        <w:numPr>
          <w:ilvl w:val="0"/>
          <w:numId w:val="35"/>
        </w:numPr>
        <w:shd w:val="clear" w:color="auto" w:fill="auto"/>
        <w:tabs>
          <w:tab w:val="left" w:pos="1089"/>
        </w:tabs>
        <w:spacing w:after="0" w:line="240" w:lineRule="auto"/>
        <w:ind w:left="380" w:firstLine="0"/>
        <w:jc w:val="both"/>
      </w:pPr>
      <w:bookmarkStart w:id="57" w:name="bookmark57"/>
      <w:r>
        <w:rPr>
          <w:rStyle w:val="1"/>
          <w:b/>
          <w:bCs/>
          <w:color w:val="000000"/>
        </w:rPr>
        <w:t>Площадь территории Краснодарского края составляет:</w:t>
      </w:r>
      <w:bookmarkEnd w:id="57"/>
    </w:p>
    <w:p w:rsidR="00BC7565" w:rsidRDefault="00BC7565" w:rsidP="00FD7B66">
      <w:pPr>
        <w:pStyle w:val="210"/>
        <w:numPr>
          <w:ilvl w:val="0"/>
          <w:numId w:val="36"/>
        </w:numPr>
        <w:shd w:val="clear" w:color="auto" w:fill="auto"/>
        <w:tabs>
          <w:tab w:val="left" w:pos="1089"/>
        </w:tabs>
        <w:spacing w:after="0" w:line="240" w:lineRule="auto"/>
        <w:ind w:left="380" w:firstLine="0"/>
        <w:jc w:val="both"/>
      </w:pPr>
      <w:r>
        <w:rPr>
          <w:rStyle w:val="22"/>
          <w:color w:val="000000"/>
        </w:rPr>
        <w:t>48,9 тыс. кв. км</w:t>
      </w:r>
    </w:p>
    <w:p w:rsidR="00BC7565" w:rsidRDefault="00BC7565" w:rsidP="00FD7B66">
      <w:pPr>
        <w:pStyle w:val="210"/>
        <w:numPr>
          <w:ilvl w:val="0"/>
          <w:numId w:val="36"/>
        </w:numPr>
        <w:shd w:val="clear" w:color="auto" w:fill="auto"/>
        <w:tabs>
          <w:tab w:val="left" w:pos="1089"/>
        </w:tabs>
        <w:spacing w:after="0" w:line="240" w:lineRule="auto"/>
        <w:ind w:left="380" w:firstLine="0"/>
        <w:jc w:val="both"/>
      </w:pPr>
      <w:r>
        <w:rPr>
          <w:rStyle w:val="22"/>
          <w:color w:val="000000"/>
        </w:rPr>
        <w:t>43,3 тыс. кв. км</w:t>
      </w:r>
    </w:p>
    <w:p w:rsidR="00BC7565" w:rsidRDefault="00BC7565" w:rsidP="00FD7B66">
      <w:pPr>
        <w:pStyle w:val="90"/>
        <w:numPr>
          <w:ilvl w:val="0"/>
          <w:numId w:val="36"/>
        </w:numPr>
        <w:shd w:val="clear" w:color="auto" w:fill="auto"/>
        <w:tabs>
          <w:tab w:val="left" w:pos="1089"/>
        </w:tabs>
        <w:spacing w:line="240" w:lineRule="auto"/>
        <w:ind w:left="380"/>
        <w:jc w:val="both"/>
      </w:pPr>
      <w:r>
        <w:rPr>
          <w:rStyle w:val="9"/>
          <w:i/>
          <w:iCs/>
          <w:color w:val="000000"/>
        </w:rPr>
        <w:t>76,0 тыс. кв. км</w:t>
      </w:r>
    </w:p>
    <w:p w:rsidR="00BC7565" w:rsidRDefault="00BC7565" w:rsidP="00FD7B66">
      <w:pPr>
        <w:pStyle w:val="210"/>
        <w:numPr>
          <w:ilvl w:val="0"/>
          <w:numId w:val="36"/>
        </w:numPr>
        <w:shd w:val="clear" w:color="auto" w:fill="auto"/>
        <w:tabs>
          <w:tab w:val="left" w:pos="1089"/>
        </w:tabs>
        <w:spacing w:after="0" w:line="240" w:lineRule="auto"/>
        <w:ind w:left="380" w:firstLine="0"/>
        <w:jc w:val="both"/>
      </w:pPr>
      <w:r>
        <w:rPr>
          <w:rStyle w:val="22"/>
          <w:color w:val="000000"/>
        </w:rPr>
        <w:t>85,2 тыс. кв. км</w:t>
      </w:r>
    </w:p>
    <w:p w:rsidR="00BC7565" w:rsidRDefault="00BC7565" w:rsidP="00FD7B66">
      <w:pPr>
        <w:pStyle w:val="10"/>
        <w:keepNext/>
        <w:keepLines/>
        <w:numPr>
          <w:ilvl w:val="0"/>
          <w:numId w:val="35"/>
        </w:numPr>
        <w:shd w:val="clear" w:color="auto" w:fill="auto"/>
        <w:tabs>
          <w:tab w:val="left" w:pos="1089"/>
        </w:tabs>
        <w:spacing w:after="0" w:line="240" w:lineRule="auto"/>
        <w:ind w:left="380" w:firstLine="0"/>
        <w:jc w:val="both"/>
      </w:pPr>
      <w:bookmarkStart w:id="58" w:name="bookmark58"/>
      <w:r>
        <w:rPr>
          <w:rStyle w:val="1"/>
          <w:b/>
          <w:bCs/>
          <w:color w:val="000000"/>
        </w:rPr>
        <w:t>Территория края находится в широтах:</w:t>
      </w:r>
      <w:bookmarkEnd w:id="58"/>
    </w:p>
    <w:p w:rsidR="00BC7565" w:rsidRDefault="00BC7565" w:rsidP="00FD7B66">
      <w:pPr>
        <w:pStyle w:val="210"/>
        <w:numPr>
          <w:ilvl w:val="0"/>
          <w:numId w:val="37"/>
        </w:numPr>
        <w:shd w:val="clear" w:color="auto" w:fill="auto"/>
        <w:tabs>
          <w:tab w:val="left" w:pos="1089"/>
        </w:tabs>
        <w:spacing w:after="0" w:line="240" w:lineRule="auto"/>
        <w:ind w:left="380" w:firstLine="0"/>
        <w:jc w:val="both"/>
      </w:pPr>
      <w:r>
        <w:rPr>
          <w:rStyle w:val="22"/>
          <w:color w:val="000000"/>
        </w:rPr>
        <w:t>Арктических</w:t>
      </w:r>
    </w:p>
    <w:p w:rsidR="00BC7565" w:rsidRDefault="00BC7565" w:rsidP="00FD7B66">
      <w:pPr>
        <w:pStyle w:val="210"/>
        <w:numPr>
          <w:ilvl w:val="0"/>
          <w:numId w:val="37"/>
        </w:numPr>
        <w:shd w:val="clear" w:color="auto" w:fill="auto"/>
        <w:tabs>
          <w:tab w:val="left" w:pos="1089"/>
        </w:tabs>
        <w:spacing w:after="0" w:line="240" w:lineRule="auto"/>
        <w:ind w:left="380" w:firstLine="0"/>
        <w:jc w:val="both"/>
      </w:pPr>
      <w:r>
        <w:rPr>
          <w:rStyle w:val="22"/>
          <w:color w:val="000000"/>
        </w:rPr>
        <w:t>Субарктических</w:t>
      </w:r>
    </w:p>
    <w:p w:rsidR="00BC7565" w:rsidRDefault="00BC7565" w:rsidP="00FD7B66">
      <w:pPr>
        <w:pStyle w:val="90"/>
        <w:numPr>
          <w:ilvl w:val="0"/>
          <w:numId w:val="37"/>
        </w:numPr>
        <w:shd w:val="clear" w:color="auto" w:fill="auto"/>
        <w:tabs>
          <w:tab w:val="left" w:pos="1089"/>
        </w:tabs>
        <w:spacing w:line="240" w:lineRule="auto"/>
        <w:ind w:left="380"/>
        <w:jc w:val="both"/>
      </w:pPr>
      <w:r>
        <w:rPr>
          <w:rStyle w:val="9"/>
          <w:i/>
          <w:iCs/>
          <w:color w:val="000000"/>
        </w:rPr>
        <w:t>Умеренных</w:t>
      </w:r>
    </w:p>
    <w:p w:rsidR="00BC7565" w:rsidRDefault="00BC7565" w:rsidP="00FD7B66">
      <w:pPr>
        <w:pStyle w:val="210"/>
        <w:numPr>
          <w:ilvl w:val="0"/>
          <w:numId w:val="37"/>
        </w:numPr>
        <w:shd w:val="clear" w:color="auto" w:fill="auto"/>
        <w:tabs>
          <w:tab w:val="left" w:pos="1089"/>
        </w:tabs>
        <w:spacing w:after="0" w:line="240" w:lineRule="auto"/>
        <w:ind w:left="380" w:firstLine="0"/>
        <w:jc w:val="both"/>
      </w:pPr>
      <w:r>
        <w:rPr>
          <w:rStyle w:val="22"/>
          <w:color w:val="000000"/>
        </w:rPr>
        <w:t>Субтропических</w:t>
      </w:r>
    </w:p>
    <w:p w:rsidR="00BC7565" w:rsidRDefault="00BC7565" w:rsidP="00FD7B66">
      <w:pPr>
        <w:pStyle w:val="10"/>
        <w:keepNext/>
        <w:keepLines/>
        <w:numPr>
          <w:ilvl w:val="0"/>
          <w:numId w:val="35"/>
        </w:numPr>
        <w:shd w:val="clear" w:color="auto" w:fill="auto"/>
        <w:tabs>
          <w:tab w:val="left" w:pos="1089"/>
        </w:tabs>
        <w:spacing w:after="0" w:line="240" w:lineRule="auto"/>
        <w:ind w:left="380" w:firstLine="0"/>
        <w:jc w:val="both"/>
      </w:pPr>
      <w:bookmarkStart w:id="59" w:name="bookmark59"/>
      <w:r>
        <w:rPr>
          <w:rStyle w:val="1"/>
          <w:b/>
          <w:bCs/>
          <w:color w:val="000000"/>
        </w:rPr>
        <w:t>Наивысшей точкой края является гора:</w:t>
      </w:r>
      <w:bookmarkEnd w:id="59"/>
    </w:p>
    <w:p w:rsidR="00BC7565" w:rsidRDefault="00BC7565" w:rsidP="00FD7B66">
      <w:pPr>
        <w:pStyle w:val="90"/>
        <w:numPr>
          <w:ilvl w:val="0"/>
          <w:numId w:val="38"/>
        </w:numPr>
        <w:shd w:val="clear" w:color="auto" w:fill="auto"/>
        <w:tabs>
          <w:tab w:val="left" w:pos="1089"/>
        </w:tabs>
        <w:spacing w:line="240" w:lineRule="auto"/>
        <w:ind w:left="380"/>
        <w:jc w:val="both"/>
      </w:pPr>
      <w:r>
        <w:rPr>
          <w:rStyle w:val="9"/>
          <w:i/>
          <w:iCs/>
          <w:color w:val="000000"/>
        </w:rPr>
        <w:t>Цахвоа</w:t>
      </w:r>
    </w:p>
    <w:p w:rsidR="00BC7565" w:rsidRDefault="00BC7565" w:rsidP="00FD7B66">
      <w:pPr>
        <w:pStyle w:val="210"/>
        <w:numPr>
          <w:ilvl w:val="0"/>
          <w:numId w:val="38"/>
        </w:numPr>
        <w:shd w:val="clear" w:color="auto" w:fill="auto"/>
        <w:tabs>
          <w:tab w:val="left" w:pos="1089"/>
        </w:tabs>
        <w:spacing w:after="0" w:line="240" w:lineRule="auto"/>
        <w:ind w:left="380" w:firstLine="0"/>
        <w:jc w:val="both"/>
      </w:pPr>
      <w:r>
        <w:rPr>
          <w:rStyle w:val="22"/>
          <w:color w:val="000000"/>
        </w:rPr>
        <w:t>Чугуш</w:t>
      </w:r>
    </w:p>
    <w:p w:rsidR="00BC7565" w:rsidRDefault="00BC7565" w:rsidP="00FD7B66">
      <w:pPr>
        <w:pStyle w:val="210"/>
        <w:numPr>
          <w:ilvl w:val="0"/>
          <w:numId w:val="38"/>
        </w:numPr>
        <w:shd w:val="clear" w:color="auto" w:fill="auto"/>
        <w:tabs>
          <w:tab w:val="left" w:pos="1091"/>
        </w:tabs>
        <w:spacing w:after="0" w:line="240" w:lineRule="auto"/>
        <w:ind w:left="380" w:firstLine="0"/>
        <w:jc w:val="both"/>
      </w:pPr>
      <w:r>
        <w:rPr>
          <w:rStyle w:val="22"/>
          <w:color w:val="000000"/>
        </w:rPr>
        <w:t>Большой Ахун</w:t>
      </w:r>
    </w:p>
    <w:p w:rsidR="00BC7565" w:rsidRDefault="00BC7565" w:rsidP="00FD7B66">
      <w:pPr>
        <w:pStyle w:val="210"/>
        <w:numPr>
          <w:ilvl w:val="0"/>
          <w:numId w:val="38"/>
        </w:numPr>
        <w:shd w:val="clear" w:color="auto" w:fill="auto"/>
        <w:tabs>
          <w:tab w:val="left" w:pos="1091"/>
        </w:tabs>
        <w:spacing w:after="0" w:line="240" w:lineRule="auto"/>
        <w:ind w:left="380" w:firstLine="0"/>
        <w:jc w:val="both"/>
      </w:pPr>
      <w:r>
        <w:rPr>
          <w:rStyle w:val="22"/>
          <w:color w:val="000000"/>
        </w:rPr>
        <w:t>Фи</w:t>
      </w:r>
      <w:r>
        <w:rPr>
          <w:rStyle w:val="220"/>
          <w:color w:val="000000"/>
        </w:rPr>
        <w:t>ттт</w:t>
      </w:r>
      <w:r>
        <w:rPr>
          <w:rStyle w:val="22"/>
          <w:color w:val="000000"/>
        </w:rPr>
        <w:t>т</w:t>
      </w:r>
    </w:p>
    <w:p w:rsidR="00BC7565" w:rsidRDefault="00BC7565" w:rsidP="00FD7B66">
      <w:pPr>
        <w:pStyle w:val="10"/>
        <w:keepNext/>
        <w:keepLines/>
        <w:numPr>
          <w:ilvl w:val="0"/>
          <w:numId w:val="35"/>
        </w:numPr>
        <w:shd w:val="clear" w:color="auto" w:fill="auto"/>
        <w:tabs>
          <w:tab w:val="left" w:pos="1091"/>
        </w:tabs>
        <w:spacing w:after="0" w:line="240" w:lineRule="auto"/>
        <w:ind w:left="380" w:firstLine="0"/>
        <w:jc w:val="left"/>
      </w:pPr>
      <w:bookmarkStart w:id="60" w:name="bookmark60"/>
      <w:r>
        <w:rPr>
          <w:rStyle w:val="1"/>
          <w:b/>
          <w:bCs/>
          <w:color w:val="000000"/>
        </w:rPr>
        <w:t>К какому типу относят климат большей части Краснодарского края</w:t>
      </w:r>
      <w:bookmarkEnd w:id="60"/>
    </w:p>
    <w:p w:rsidR="00BC7565" w:rsidRDefault="00BC7565" w:rsidP="00FD7B66">
      <w:pPr>
        <w:pStyle w:val="210"/>
        <w:numPr>
          <w:ilvl w:val="0"/>
          <w:numId w:val="39"/>
        </w:numPr>
        <w:shd w:val="clear" w:color="auto" w:fill="auto"/>
        <w:tabs>
          <w:tab w:val="left" w:pos="1091"/>
        </w:tabs>
        <w:spacing w:after="0" w:line="240" w:lineRule="auto"/>
        <w:ind w:left="380" w:firstLine="0"/>
        <w:jc w:val="both"/>
      </w:pPr>
      <w:r>
        <w:rPr>
          <w:rStyle w:val="22"/>
          <w:color w:val="000000"/>
        </w:rPr>
        <w:t>Континентальному умеренного пояса</w:t>
      </w:r>
    </w:p>
    <w:p w:rsidR="00BC7565" w:rsidRDefault="00BC7565" w:rsidP="00FD7B66">
      <w:pPr>
        <w:pStyle w:val="210"/>
        <w:numPr>
          <w:ilvl w:val="0"/>
          <w:numId w:val="39"/>
        </w:numPr>
        <w:shd w:val="clear" w:color="auto" w:fill="auto"/>
        <w:tabs>
          <w:tab w:val="left" w:pos="1091"/>
        </w:tabs>
        <w:spacing w:after="0" w:line="240" w:lineRule="auto"/>
        <w:ind w:left="380" w:firstLine="0"/>
        <w:jc w:val="both"/>
      </w:pPr>
      <w:r>
        <w:rPr>
          <w:rStyle w:val="22"/>
          <w:color w:val="000000"/>
        </w:rPr>
        <w:t>Субтропическому</w:t>
      </w:r>
    </w:p>
    <w:p w:rsidR="00BC7565" w:rsidRDefault="00BC7565" w:rsidP="00FD7B66">
      <w:pPr>
        <w:pStyle w:val="90"/>
        <w:numPr>
          <w:ilvl w:val="0"/>
          <w:numId w:val="39"/>
        </w:numPr>
        <w:shd w:val="clear" w:color="auto" w:fill="auto"/>
        <w:tabs>
          <w:tab w:val="left" w:pos="1091"/>
        </w:tabs>
        <w:spacing w:line="240" w:lineRule="auto"/>
        <w:ind w:left="380"/>
        <w:jc w:val="both"/>
      </w:pPr>
      <w:r>
        <w:rPr>
          <w:rStyle w:val="9"/>
          <w:i/>
          <w:iCs/>
          <w:color w:val="000000"/>
        </w:rPr>
        <w:t>Умеренно континентальному умеренного пояса</w:t>
      </w:r>
    </w:p>
    <w:p w:rsidR="00BC7565" w:rsidRDefault="00BC7565" w:rsidP="00FD7B66">
      <w:pPr>
        <w:pStyle w:val="210"/>
        <w:numPr>
          <w:ilvl w:val="0"/>
          <w:numId w:val="39"/>
        </w:numPr>
        <w:shd w:val="clear" w:color="auto" w:fill="auto"/>
        <w:tabs>
          <w:tab w:val="left" w:pos="1091"/>
        </w:tabs>
        <w:spacing w:after="0" w:line="240" w:lineRule="auto"/>
        <w:ind w:left="380" w:firstLine="0"/>
        <w:jc w:val="both"/>
      </w:pPr>
      <w:r>
        <w:rPr>
          <w:rStyle w:val="22"/>
          <w:color w:val="000000"/>
        </w:rPr>
        <w:t>Резко континентальному умеренного пояса</w:t>
      </w:r>
    </w:p>
    <w:p w:rsidR="00BC7565" w:rsidRDefault="00BC7565" w:rsidP="00FD7B66">
      <w:pPr>
        <w:pStyle w:val="10"/>
        <w:keepNext/>
        <w:keepLines/>
        <w:numPr>
          <w:ilvl w:val="0"/>
          <w:numId w:val="35"/>
        </w:numPr>
        <w:shd w:val="clear" w:color="auto" w:fill="auto"/>
        <w:tabs>
          <w:tab w:val="left" w:pos="1091"/>
        </w:tabs>
        <w:spacing w:after="0" w:line="240" w:lineRule="auto"/>
        <w:ind w:left="380" w:firstLine="0"/>
        <w:jc w:val="both"/>
      </w:pPr>
      <w:bookmarkStart w:id="61" w:name="bookmark61"/>
      <w:r>
        <w:rPr>
          <w:rStyle w:val="1"/>
          <w:b/>
          <w:bCs/>
          <w:color w:val="000000"/>
        </w:rPr>
        <w:t>Город - герой, который называют южными воротами России:</w:t>
      </w:r>
      <w:bookmarkEnd w:id="61"/>
    </w:p>
    <w:p w:rsidR="00BC7565" w:rsidRDefault="00BC7565" w:rsidP="00FD7B66">
      <w:pPr>
        <w:pStyle w:val="210"/>
        <w:numPr>
          <w:ilvl w:val="0"/>
          <w:numId w:val="40"/>
        </w:numPr>
        <w:shd w:val="clear" w:color="auto" w:fill="auto"/>
        <w:tabs>
          <w:tab w:val="left" w:pos="1091"/>
        </w:tabs>
        <w:spacing w:after="0" w:line="240" w:lineRule="auto"/>
        <w:ind w:left="380" w:firstLine="0"/>
        <w:jc w:val="both"/>
      </w:pPr>
      <w:r>
        <w:rPr>
          <w:rStyle w:val="22"/>
          <w:color w:val="000000"/>
        </w:rPr>
        <w:t>Анапа</w:t>
      </w:r>
    </w:p>
    <w:p w:rsidR="00BC7565" w:rsidRDefault="00BC7565" w:rsidP="00FD7B66">
      <w:pPr>
        <w:pStyle w:val="210"/>
        <w:numPr>
          <w:ilvl w:val="0"/>
          <w:numId w:val="40"/>
        </w:numPr>
        <w:shd w:val="clear" w:color="auto" w:fill="auto"/>
        <w:tabs>
          <w:tab w:val="left" w:pos="1091"/>
        </w:tabs>
        <w:spacing w:after="0" w:line="240" w:lineRule="auto"/>
        <w:ind w:left="380" w:firstLine="0"/>
        <w:jc w:val="both"/>
      </w:pPr>
      <w:r>
        <w:rPr>
          <w:rStyle w:val="22"/>
          <w:color w:val="000000"/>
        </w:rPr>
        <w:lastRenderedPageBreak/>
        <w:t>Сочи</w:t>
      </w:r>
    </w:p>
    <w:p w:rsidR="00BC7565" w:rsidRDefault="003E542D" w:rsidP="00FD7B66">
      <w:pPr>
        <w:pStyle w:val="210"/>
        <w:numPr>
          <w:ilvl w:val="0"/>
          <w:numId w:val="40"/>
        </w:numPr>
        <w:shd w:val="clear" w:color="auto" w:fill="auto"/>
        <w:tabs>
          <w:tab w:val="left" w:pos="1091"/>
        </w:tabs>
        <w:spacing w:after="0" w:line="240" w:lineRule="auto"/>
        <w:ind w:left="380" w:firstLine="0"/>
        <w:jc w:val="both"/>
      </w:pPr>
      <w:r>
        <w:rPr>
          <w:rStyle w:val="22"/>
          <w:color w:val="000000"/>
        </w:rPr>
        <w:t>Г</w:t>
      </w:r>
      <w:r w:rsidR="00BC7565">
        <w:rPr>
          <w:rStyle w:val="22"/>
          <w:color w:val="000000"/>
        </w:rPr>
        <w:t>еленджик</w:t>
      </w:r>
    </w:p>
    <w:p w:rsidR="00BC7565" w:rsidRDefault="00BC7565" w:rsidP="00FD7B66">
      <w:pPr>
        <w:pStyle w:val="90"/>
        <w:numPr>
          <w:ilvl w:val="0"/>
          <w:numId w:val="40"/>
        </w:numPr>
        <w:shd w:val="clear" w:color="auto" w:fill="auto"/>
        <w:tabs>
          <w:tab w:val="left" w:pos="1091"/>
        </w:tabs>
        <w:spacing w:line="240" w:lineRule="auto"/>
        <w:ind w:left="380"/>
        <w:jc w:val="both"/>
      </w:pPr>
      <w:r>
        <w:rPr>
          <w:rStyle w:val="9"/>
          <w:i/>
          <w:iCs/>
          <w:color w:val="000000"/>
        </w:rPr>
        <w:t>Новороссийск</w:t>
      </w:r>
    </w:p>
    <w:p w:rsidR="00BC7565" w:rsidRDefault="00BC7565" w:rsidP="00FD7B66">
      <w:pPr>
        <w:pStyle w:val="10"/>
        <w:keepNext/>
        <w:keepLines/>
        <w:numPr>
          <w:ilvl w:val="0"/>
          <w:numId w:val="35"/>
        </w:numPr>
        <w:shd w:val="clear" w:color="auto" w:fill="auto"/>
        <w:tabs>
          <w:tab w:val="left" w:pos="1091"/>
        </w:tabs>
        <w:spacing w:after="0" w:line="240" w:lineRule="auto"/>
        <w:ind w:left="380" w:firstLine="0"/>
        <w:jc w:val="both"/>
      </w:pPr>
      <w:bookmarkStart w:id="62" w:name="bookmark62"/>
      <w:r>
        <w:rPr>
          <w:rStyle w:val="1"/>
          <w:b/>
          <w:bCs/>
          <w:color w:val="000000"/>
        </w:rPr>
        <w:t>Самый крупный приток Кубани - река:</w:t>
      </w:r>
      <w:bookmarkEnd w:id="62"/>
    </w:p>
    <w:p w:rsidR="00BC7565" w:rsidRDefault="00BC7565" w:rsidP="00FD7B66">
      <w:pPr>
        <w:pStyle w:val="210"/>
        <w:numPr>
          <w:ilvl w:val="0"/>
          <w:numId w:val="41"/>
        </w:numPr>
        <w:shd w:val="clear" w:color="auto" w:fill="auto"/>
        <w:tabs>
          <w:tab w:val="left" w:pos="1091"/>
        </w:tabs>
        <w:spacing w:after="0" w:line="240" w:lineRule="auto"/>
        <w:ind w:left="380" w:firstLine="0"/>
        <w:jc w:val="both"/>
      </w:pPr>
      <w:r>
        <w:rPr>
          <w:rStyle w:val="22"/>
          <w:color w:val="000000"/>
        </w:rPr>
        <w:t>Уллукам</w:t>
      </w:r>
    </w:p>
    <w:p w:rsidR="00BC7565" w:rsidRDefault="00BC7565" w:rsidP="00FD7B66">
      <w:pPr>
        <w:pStyle w:val="90"/>
        <w:numPr>
          <w:ilvl w:val="0"/>
          <w:numId w:val="41"/>
        </w:numPr>
        <w:shd w:val="clear" w:color="auto" w:fill="auto"/>
        <w:tabs>
          <w:tab w:val="left" w:pos="1091"/>
        </w:tabs>
        <w:spacing w:line="240" w:lineRule="auto"/>
        <w:ind w:left="380"/>
        <w:jc w:val="both"/>
      </w:pPr>
      <w:r>
        <w:rPr>
          <w:rStyle w:val="9"/>
          <w:i/>
          <w:iCs/>
          <w:color w:val="000000"/>
        </w:rPr>
        <w:t>Лаба</w:t>
      </w:r>
    </w:p>
    <w:p w:rsidR="00BC7565" w:rsidRDefault="00BC7565" w:rsidP="00FD7B66">
      <w:pPr>
        <w:pStyle w:val="210"/>
        <w:numPr>
          <w:ilvl w:val="0"/>
          <w:numId w:val="41"/>
        </w:numPr>
        <w:shd w:val="clear" w:color="auto" w:fill="auto"/>
        <w:tabs>
          <w:tab w:val="left" w:pos="1091"/>
        </w:tabs>
        <w:spacing w:after="0" w:line="240" w:lineRule="auto"/>
        <w:ind w:left="380" w:firstLine="0"/>
        <w:jc w:val="both"/>
      </w:pPr>
      <w:r>
        <w:rPr>
          <w:rStyle w:val="22"/>
          <w:color w:val="000000"/>
        </w:rPr>
        <w:t>Белая</w:t>
      </w:r>
    </w:p>
    <w:p w:rsidR="00BC7565" w:rsidRDefault="00BC7565" w:rsidP="00FD7B66">
      <w:pPr>
        <w:pStyle w:val="210"/>
        <w:numPr>
          <w:ilvl w:val="0"/>
          <w:numId w:val="41"/>
        </w:numPr>
        <w:shd w:val="clear" w:color="auto" w:fill="auto"/>
        <w:tabs>
          <w:tab w:val="left" w:pos="1091"/>
        </w:tabs>
        <w:spacing w:after="0" w:line="240" w:lineRule="auto"/>
        <w:ind w:left="380" w:firstLine="0"/>
        <w:jc w:val="both"/>
      </w:pPr>
      <w:r>
        <w:rPr>
          <w:rStyle w:val="22"/>
          <w:color w:val="000000"/>
        </w:rPr>
        <w:t>Псекупс</w:t>
      </w:r>
    </w:p>
    <w:p w:rsidR="00BC7565" w:rsidRDefault="00BC7565" w:rsidP="00FD7B66">
      <w:pPr>
        <w:pStyle w:val="10"/>
        <w:keepNext/>
        <w:keepLines/>
        <w:numPr>
          <w:ilvl w:val="0"/>
          <w:numId w:val="35"/>
        </w:numPr>
        <w:shd w:val="clear" w:color="auto" w:fill="auto"/>
        <w:tabs>
          <w:tab w:val="left" w:pos="1091"/>
        </w:tabs>
        <w:spacing w:after="0" w:line="240" w:lineRule="auto"/>
        <w:ind w:left="380" w:firstLine="0"/>
        <w:jc w:val="both"/>
      </w:pPr>
      <w:bookmarkStart w:id="63" w:name="bookmark63"/>
      <w:r>
        <w:rPr>
          <w:rStyle w:val="1"/>
          <w:b/>
          <w:bCs/>
          <w:color w:val="000000"/>
        </w:rPr>
        <w:t>Черноземные почвы края занимают значительную часть:</w:t>
      </w:r>
      <w:bookmarkEnd w:id="63"/>
    </w:p>
    <w:p w:rsidR="00BC7565" w:rsidRDefault="00BC7565" w:rsidP="00FD7B66">
      <w:pPr>
        <w:pStyle w:val="210"/>
        <w:numPr>
          <w:ilvl w:val="0"/>
          <w:numId w:val="42"/>
        </w:numPr>
        <w:shd w:val="clear" w:color="auto" w:fill="auto"/>
        <w:tabs>
          <w:tab w:val="left" w:pos="1091"/>
        </w:tabs>
        <w:spacing w:after="0" w:line="240" w:lineRule="auto"/>
        <w:ind w:left="380" w:firstLine="0"/>
        <w:jc w:val="both"/>
      </w:pPr>
      <w:r>
        <w:rPr>
          <w:rStyle w:val="22"/>
          <w:color w:val="000000"/>
        </w:rPr>
        <w:t>Гор и лесов края</w:t>
      </w:r>
    </w:p>
    <w:p w:rsidR="00BC7565" w:rsidRDefault="00BC7565" w:rsidP="00FD7B66">
      <w:pPr>
        <w:pStyle w:val="210"/>
        <w:numPr>
          <w:ilvl w:val="0"/>
          <w:numId w:val="42"/>
        </w:numPr>
        <w:shd w:val="clear" w:color="auto" w:fill="auto"/>
        <w:tabs>
          <w:tab w:val="left" w:pos="1091"/>
        </w:tabs>
        <w:spacing w:after="0" w:line="240" w:lineRule="auto"/>
        <w:ind w:left="380" w:firstLine="0"/>
        <w:jc w:val="both"/>
      </w:pPr>
      <w:r>
        <w:rPr>
          <w:rStyle w:val="22"/>
          <w:color w:val="000000"/>
        </w:rPr>
        <w:t>Плавни и дельты Кубани</w:t>
      </w:r>
    </w:p>
    <w:p w:rsidR="00BC7565" w:rsidRDefault="00BC7565" w:rsidP="00FD7B66">
      <w:pPr>
        <w:pStyle w:val="210"/>
        <w:numPr>
          <w:ilvl w:val="0"/>
          <w:numId w:val="42"/>
        </w:numPr>
        <w:shd w:val="clear" w:color="auto" w:fill="auto"/>
        <w:tabs>
          <w:tab w:val="left" w:pos="1091"/>
        </w:tabs>
        <w:spacing w:after="0" w:line="240" w:lineRule="auto"/>
        <w:ind w:left="380" w:firstLine="0"/>
        <w:jc w:val="both"/>
      </w:pPr>
      <w:r>
        <w:rPr>
          <w:rStyle w:val="22"/>
          <w:color w:val="000000"/>
        </w:rPr>
        <w:t>Таманского полуострова</w:t>
      </w:r>
    </w:p>
    <w:p w:rsidR="00BC7565" w:rsidRDefault="00BC7565" w:rsidP="00FD7B66">
      <w:pPr>
        <w:pStyle w:val="90"/>
        <w:numPr>
          <w:ilvl w:val="0"/>
          <w:numId w:val="42"/>
        </w:numPr>
        <w:shd w:val="clear" w:color="auto" w:fill="auto"/>
        <w:tabs>
          <w:tab w:val="left" w:pos="1091"/>
        </w:tabs>
        <w:spacing w:line="240" w:lineRule="auto"/>
        <w:ind w:left="380"/>
        <w:jc w:val="both"/>
      </w:pPr>
      <w:r>
        <w:rPr>
          <w:rStyle w:val="9"/>
          <w:i/>
          <w:iCs/>
          <w:color w:val="000000"/>
        </w:rPr>
        <w:t>Зоны степей</w:t>
      </w:r>
    </w:p>
    <w:p w:rsidR="00BC7565" w:rsidRDefault="00BC7565" w:rsidP="00FD7B66">
      <w:pPr>
        <w:pStyle w:val="10"/>
        <w:keepNext/>
        <w:keepLines/>
        <w:numPr>
          <w:ilvl w:val="0"/>
          <w:numId w:val="35"/>
        </w:numPr>
        <w:shd w:val="clear" w:color="auto" w:fill="auto"/>
        <w:tabs>
          <w:tab w:val="left" w:pos="1091"/>
        </w:tabs>
        <w:spacing w:after="0" w:line="240" w:lineRule="auto"/>
        <w:ind w:left="380" w:firstLine="0"/>
        <w:jc w:val="left"/>
      </w:pPr>
      <w:bookmarkStart w:id="64" w:name="bookmark64"/>
      <w:r>
        <w:rPr>
          <w:rStyle w:val="1"/>
          <w:b/>
          <w:bCs/>
          <w:color w:val="000000"/>
        </w:rPr>
        <w:t>Самое крупное млекопитающее животное Кавказского биосферного заповедника:</w:t>
      </w:r>
      <w:bookmarkEnd w:id="64"/>
    </w:p>
    <w:p w:rsidR="00BC7565" w:rsidRDefault="00BC7565" w:rsidP="003E542D">
      <w:pPr>
        <w:pStyle w:val="210"/>
        <w:shd w:val="clear" w:color="auto" w:fill="auto"/>
        <w:tabs>
          <w:tab w:val="left" w:pos="1257"/>
        </w:tabs>
        <w:spacing w:after="0" w:line="240" w:lineRule="auto"/>
        <w:ind w:firstLine="0"/>
        <w:jc w:val="both"/>
      </w:pPr>
    </w:p>
    <w:p w:rsidR="00BC7565" w:rsidRDefault="00BC7565" w:rsidP="00FD7B66">
      <w:pPr>
        <w:pStyle w:val="90"/>
        <w:numPr>
          <w:ilvl w:val="0"/>
          <w:numId w:val="43"/>
        </w:numPr>
        <w:shd w:val="clear" w:color="auto" w:fill="auto"/>
        <w:tabs>
          <w:tab w:val="left" w:pos="1271"/>
        </w:tabs>
        <w:spacing w:line="240" w:lineRule="auto"/>
        <w:ind w:left="860"/>
        <w:jc w:val="both"/>
      </w:pPr>
      <w:r>
        <w:rPr>
          <w:rStyle w:val="9"/>
          <w:i/>
          <w:iCs/>
          <w:color w:val="000000"/>
        </w:rPr>
        <w:t>Кавказский зубр</w:t>
      </w:r>
    </w:p>
    <w:p w:rsidR="00BC7565" w:rsidRDefault="00BC7565" w:rsidP="00FD7B66">
      <w:pPr>
        <w:pStyle w:val="210"/>
        <w:numPr>
          <w:ilvl w:val="0"/>
          <w:numId w:val="43"/>
        </w:numPr>
        <w:shd w:val="clear" w:color="auto" w:fill="auto"/>
        <w:tabs>
          <w:tab w:val="left" w:pos="1281"/>
        </w:tabs>
        <w:spacing w:after="0" w:line="240" w:lineRule="auto"/>
        <w:ind w:left="860" w:firstLine="0"/>
        <w:jc w:val="both"/>
      </w:pPr>
      <w:r>
        <w:rPr>
          <w:rStyle w:val="22"/>
          <w:color w:val="000000"/>
        </w:rPr>
        <w:t>Кавказский олень</w:t>
      </w:r>
    </w:p>
    <w:p w:rsidR="00BC7565" w:rsidRPr="003E542D" w:rsidRDefault="00BC7565" w:rsidP="00FD7B66">
      <w:pPr>
        <w:pStyle w:val="210"/>
        <w:numPr>
          <w:ilvl w:val="0"/>
          <w:numId w:val="43"/>
        </w:numPr>
        <w:shd w:val="clear" w:color="auto" w:fill="auto"/>
        <w:tabs>
          <w:tab w:val="left" w:pos="1286"/>
        </w:tabs>
        <w:spacing w:after="0" w:line="240" w:lineRule="auto"/>
        <w:ind w:firstLine="0"/>
        <w:jc w:val="both"/>
        <w:rPr>
          <w:rStyle w:val="22"/>
          <w:shd w:val="clear" w:color="auto" w:fill="auto"/>
        </w:rPr>
      </w:pPr>
      <w:r>
        <w:rPr>
          <w:rStyle w:val="22"/>
          <w:color w:val="000000"/>
        </w:rPr>
        <w:t>Кабан</w:t>
      </w:r>
    </w:p>
    <w:p w:rsidR="003E542D" w:rsidRDefault="003E542D" w:rsidP="00FD7B66">
      <w:pPr>
        <w:pStyle w:val="210"/>
        <w:numPr>
          <w:ilvl w:val="0"/>
          <w:numId w:val="43"/>
        </w:numPr>
        <w:shd w:val="clear" w:color="auto" w:fill="auto"/>
        <w:tabs>
          <w:tab w:val="left" w:pos="1286"/>
        </w:tabs>
        <w:spacing w:after="0" w:line="240" w:lineRule="auto"/>
        <w:ind w:left="860" w:firstLine="0"/>
        <w:jc w:val="both"/>
      </w:pPr>
      <w:r>
        <w:rPr>
          <w:rStyle w:val="22"/>
          <w:color w:val="000000"/>
        </w:rPr>
        <w:t>Тур</w:t>
      </w:r>
    </w:p>
    <w:p w:rsidR="00BC7565" w:rsidRPr="00036EED" w:rsidRDefault="00BC7565" w:rsidP="002B1C3B">
      <w:pPr>
        <w:spacing w:after="0" w:line="240" w:lineRule="auto"/>
        <w:ind w:firstLine="709"/>
        <w:jc w:val="center"/>
        <w:rPr>
          <w:rFonts w:ascii="Times New Roman" w:hAnsi="Times New Roman" w:cs="Times New Roman"/>
          <w:sz w:val="28"/>
          <w:szCs w:val="28"/>
        </w:rPr>
      </w:pPr>
    </w:p>
    <w:sectPr w:rsidR="00BC7565" w:rsidRPr="00036EED" w:rsidSect="004B0D3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AE" w:rsidRDefault="001F42AE" w:rsidP="00F26A6C">
      <w:pPr>
        <w:spacing w:after="0" w:line="240" w:lineRule="auto"/>
      </w:pPr>
      <w:r>
        <w:separator/>
      </w:r>
    </w:p>
  </w:endnote>
  <w:endnote w:type="continuationSeparator" w:id="0">
    <w:p w:rsidR="001F42AE" w:rsidRDefault="001F42AE" w:rsidP="00F2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AE" w:rsidRDefault="001F42AE" w:rsidP="00F26A6C">
      <w:pPr>
        <w:spacing w:after="0" w:line="240" w:lineRule="auto"/>
      </w:pPr>
      <w:r>
        <w:separator/>
      </w:r>
    </w:p>
  </w:footnote>
  <w:footnote w:type="continuationSeparator" w:id="0">
    <w:p w:rsidR="001F42AE" w:rsidRDefault="001F42AE" w:rsidP="00F26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5">
    <w:nsid w:val="0000000D"/>
    <w:multiLevelType w:val="multilevel"/>
    <w:tmpl w:val="0000000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21"/>
    <w:multiLevelType w:val="multilevel"/>
    <w:tmpl w:val="0000002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6">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5"/>
    <w:multiLevelType w:val="multilevel"/>
    <w:tmpl w:val="0000002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8">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B"/>
    <w:multiLevelType w:val="multilevel"/>
    <w:tmpl w:val="0000002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1">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31"/>
    <w:multiLevelType w:val="multilevel"/>
    <w:tmpl w:val="0000003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4">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1">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2">
    <w:nsid w:val="00000043"/>
    <w:multiLevelType w:val="multilevel"/>
    <w:tmpl w:val="0000004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3">
    <w:nsid w:val="00000045"/>
    <w:multiLevelType w:val="multilevel"/>
    <w:tmpl w:val="0000004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34">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5">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6">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7">
    <w:nsid w:val="0000004D"/>
    <w:multiLevelType w:val="multilevel"/>
    <w:tmpl w:val="0000004C"/>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38">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9">
    <w:nsid w:val="00000051"/>
    <w:multiLevelType w:val="multilevel"/>
    <w:tmpl w:val="0000005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4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1">
    <w:nsid w:val="0B1547D1"/>
    <w:multiLevelType w:val="hybridMultilevel"/>
    <w:tmpl w:val="DC8CA5C6"/>
    <w:lvl w:ilvl="0" w:tplc="2B5A89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3A11E1"/>
    <w:multiLevelType w:val="hybridMultilevel"/>
    <w:tmpl w:val="F78C7BA8"/>
    <w:lvl w:ilvl="0" w:tplc="60787B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8D530F"/>
    <w:multiLevelType w:val="hybridMultilevel"/>
    <w:tmpl w:val="8118E3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823FA8"/>
    <w:multiLevelType w:val="hybridMultilevel"/>
    <w:tmpl w:val="70DE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4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F0624"/>
    <w:rsid w:val="000A7FD2"/>
    <w:rsid w:val="0010501C"/>
    <w:rsid w:val="0011458B"/>
    <w:rsid w:val="00141892"/>
    <w:rsid w:val="00181F77"/>
    <w:rsid w:val="0018759C"/>
    <w:rsid w:val="001F42AE"/>
    <w:rsid w:val="00254DF5"/>
    <w:rsid w:val="00271341"/>
    <w:rsid w:val="002A2B5D"/>
    <w:rsid w:val="002A6F40"/>
    <w:rsid w:val="002B1C3B"/>
    <w:rsid w:val="002C51CD"/>
    <w:rsid w:val="002D10F2"/>
    <w:rsid w:val="00343C4D"/>
    <w:rsid w:val="0035247E"/>
    <w:rsid w:val="003D3FB9"/>
    <w:rsid w:val="003E542D"/>
    <w:rsid w:val="004B0D3D"/>
    <w:rsid w:val="004C05F8"/>
    <w:rsid w:val="0051404B"/>
    <w:rsid w:val="00582F41"/>
    <w:rsid w:val="005A1589"/>
    <w:rsid w:val="00667B90"/>
    <w:rsid w:val="006E1366"/>
    <w:rsid w:val="006F386E"/>
    <w:rsid w:val="006F7D55"/>
    <w:rsid w:val="00760148"/>
    <w:rsid w:val="0083708F"/>
    <w:rsid w:val="008746F9"/>
    <w:rsid w:val="008A4516"/>
    <w:rsid w:val="008F0858"/>
    <w:rsid w:val="00947AF1"/>
    <w:rsid w:val="0096647B"/>
    <w:rsid w:val="0098495A"/>
    <w:rsid w:val="009E6EAC"/>
    <w:rsid w:val="009F0624"/>
    <w:rsid w:val="00A0220F"/>
    <w:rsid w:val="00A52C36"/>
    <w:rsid w:val="00A65CFD"/>
    <w:rsid w:val="00AA743E"/>
    <w:rsid w:val="00B213B7"/>
    <w:rsid w:val="00B215F8"/>
    <w:rsid w:val="00B62DAC"/>
    <w:rsid w:val="00B76877"/>
    <w:rsid w:val="00B76F3A"/>
    <w:rsid w:val="00BA74A9"/>
    <w:rsid w:val="00BB4762"/>
    <w:rsid w:val="00BC7565"/>
    <w:rsid w:val="00BF33DE"/>
    <w:rsid w:val="00C369CC"/>
    <w:rsid w:val="00CD6E0E"/>
    <w:rsid w:val="00DA0521"/>
    <w:rsid w:val="00DC0636"/>
    <w:rsid w:val="00DD63C1"/>
    <w:rsid w:val="00DF461B"/>
    <w:rsid w:val="00E201B9"/>
    <w:rsid w:val="00EB2B88"/>
    <w:rsid w:val="00ED6017"/>
    <w:rsid w:val="00EE4A9F"/>
    <w:rsid w:val="00F26A6C"/>
    <w:rsid w:val="00FB11B6"/>
    <w:rsid w:val="00FD7B66"/>
    <w:rsid w:val="00FF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89262-246A-4A1B-A7FD-7F78ABC1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341"/>
  </w:style>
  <w:style w:type="paragraph" w:styleId="2">
    <w:name w:val="heading 2"/>
    <w:basedOn w:val="a"/>
    <w:next w:val="a"/>
    <w:link w:val="20"/>
    <w:uiPriority w:val="9"/>
    <w:semiHidden/>
    <w:unhideWhenUsed/>
    <w:qFormat/>
    <w:rsid w:val="009F0624"/>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6">
    <w:name w:val="heading 6"/>
    <w:basedOn w:val="a"/>
    <w:next w:val="a"/>
    <w:link w:val="60"/>
    <w:uiPriority w:val="9"/>
    <w:semiHidden/>
    <w:unhideWhenUsed/>
    <w:qFormat/>
    <w:rsid w:val="009F0624"/>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F0624"/>
    <w:rPr>
      <w:rFonts w:ascii="Cambria" w:eastAsia="Times New Roman" w:hAnsi="Cambria" w:cs="Times New Roman"/>
      <w:b/>
      <w:bCs/>
      <w:i/>
      <w:iCs/>
      <w:sz w:val="28"/>
      <w:szCs w:val="28"/>
      <w:lang w:eastAsia="ar-SA"/>
    </w:rPr>
  </w:style>
  <w:style w:type="character" w:customStyle="1" w:styleId="60">
    <w:name w:val="Заголовок 6 Знак"/>
    <w:basedOn w:val="a0"/>
    <w:link w:val="6"/>
    <w:uiPriority w:val="9"/>
    <w:semiHidden/>
    <w:rsid w:val="009F0624"/>
    <w:rPr>
      <w:rFonts w:ascii="Calibri" w:eastAsia="Times New Roman" w:hAnsi="Calibri" w:cs="Times New Roman"/>
      <w:b/>
      <w:bCs/>
      <w:lang w:eastAsia="ar-SA"/>
    </w:rPr>
  </w:style>
  <w:style w:type="paragraph" w:styleId="a3">
    <w:name w:val="List Paragraph"/>
    <w:basedOn w:val="a"/>
    <w:uiPriority w:val="34"/>
    <w:qFormat/>
    <w:rsid w:val="009F0624"/>
    <w:pPr>
      <w:ind w:left="720"/>
      <w:contextualSpacing/>
    </w:pPr>
    <w:rPr>
      <w:rFonts w:eastAsiaTheme="minorHAnsi"/>
      <w:lang w:eastAsia="en-US"/>
    </w:rPr>
  </w:style>
  <w:style w:type="table" w:styleId="a4">
    <w:name w:val="Table Grid"/>
    <w:basedOn w:val="a1"/>
    <w:uiPriority w:val="59"/>
    <w:rsid w:val="009F0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9F0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Знак2"/>
    <w:basedOn w:val="a"/>
    <w:rsid w:val="009F0624"/>
    <w:pPr>
      <w:spacing w:after="160" w:line="240" w:lineRule="exact"/>
    </w:pPr>
    <w:rPr>
      <w:rFonts w:ascii="Verdana" w:eastAsia="Times New Roman" w:hAnsi="Verdana" w:cs="Times New Roman"/>
      <w:sz w:val="20"/>
      <w:szCs w:val="20"/>
      <w:lang w:val="en-US" w:eastAsia="en-US"/>
    </w:rPr>
  </w:style>
  <w:style w:type="paragraph" w:styleId="a6">
    <w:name w:val="header"/>
    <w:basedOn w:val="a"/>
    <w:link w:val="a7"/>
    <w:unhideWhenUsed/>
    <w:rsid w:val="009F0624"/>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rsid w:val="009F0624"/>
    <w:rPr>
      <w:rFonts w:ascii="Times New Roman" w:eastAsia="Times New Roman" w:hAnsi="Times New Roman" w:cs="Times New Roman"/>
      <w:sz w:val="24"/>
      <w:szCs w:val="20"/>
      <w:lang w:eastAsia="ar-SA"/>
    </w:rPr>
  </w:style>
  <w:style w:type="paragraph" w:styleId="a8">
    <w:name w:val="Balloon Text"/>
    <w:basedOn w:val="a"/>
    <w:link w:val="a9"/>
    <w:uiPriority w:val="99"/>
    <w:semiHidden/>
    <w:unhideWhenUsed/>
    <w:rsid w:val="00BA74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A74A9"/>
    <w:rPr>
      <w:rFonts w:ascii="Segoe UI" w:hAnsi="Segoe UI" w:cs="Segoe UI"/>
      <w:sz w:val="18"/>
      <w:szCs w:val="18"/>
    </w:rPr>
  </w:style>
  <w:style w:type="paragraph" w:styleId="aa">
    <w:name w:val="footer"/>
    <w:basedOn w:val="a"/>
    <w:link w:val="ab"/>
    <w:uiPriority w:val="99"/>
    <w:unhideWhenUsed/>
    <w:rsid w:val="00F26A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6A6C"/>
  </w:style>
  <w:style w:type="character" w:styleId="ac">
    <w:name w:val="Hyperlink"/>
    <w:basedOn w:val="a0"/>
    <w:uiPriority w:val="99"/>
    <w:rsid w:val="00BC7565"/>
    <w:rPr>
      <w:rFonts w:cs="Times New Roman"/>
      <w:color w:val="0066CC"/>
      <w:u w:val="single"/>
    </w:rPr>
  </w:style>
  <w:style w:type="character" w:customStyle="1" w:styleId="Exact">
    <w:name w:val="Подпись к картинке Exact"/>
    <w:basedOn w:val="a0"/>
    <w:link w:val="ad"/>
    <w:uiPriority w:val="99"/>
    <w:locked/>
    <w:rsid w:val="00BC7565"/>
    <w:rPr>
      <w:rFonts w:ascii="Times New Roman" w:hAnsi="Times New Roman" w:cs="Times New Roman"/>
      <w:shd w:val="clear" w:color="auto" w:fill="FFFFFF"/>
    </w:rPr>
  </w:style>
  <w:style w:type="character" w:customStyle="1" w:styleId="Exact1">
    <w:name w:val="Подпись к картинке Exact1"/>
    <w:basedOn w:val="Exact"/>
    <w:uiPriority w:val="99"/>
    <w:rsid w:val="00BC7565"/>
    <w:rPr>
      <w:rFonts w:ascii="Times New Roman" w:hAnsi="Times New Roman" w:cs="Times New Roman"/>
      <w:shd w:val="clear" w:color="auto" w:fill="FFFFFF"/>
    </w:rPr>
  </w:style>
  <w:style w:type="character" w:customStyle="1" w:styleId="3Exact">
    <w:name w:val="Основной текст (3) Exact"/>
    <w:basedOn w:val="a0"/>
    <w:uiPriority w:val="99"/>
    <w:rsid w:val="00BC7565"/>
    <w:rPr>
      <w:rFonts w:ascii="Times New Roman" w:hAnsi="Times New Roman" w:cs="Times New Roman"/>
      <w:sz w:val="22"/>
      <w:szCs w:val="22"/>
      <w:u w:val="none"/>
    </w:rPr>
  </w:style>
  <w:style w:type="character" w:customStyle="1" w:styleId="3Exact1">
    <w:name w:val="Основной текст (3) Exact1"/>
    <w:basedOn w:val="3"/>
    <w:uiPriority w:val="99"/>
    <w:rsid w:val="00BC7565"/>
    <w:rPr>
      <w:rFonts w:ascii="Times New Roman" w:hAnsi="Times New Roman" w:cs="Times New Roman"/>
      <w:color w:val="000000"/>
      <w:spacing w:val="0"/>
      <w:w w:val="100"/>
      <w:position w:val="0"/>
      <w:shd w:val="clear" w:color="auto" w:fill="FFFFFF"/>
    </w:rPr>
  </w:style>
  <w:style w:type="character" w:customStyle="1" w:styleId="7Exact">
    <w:name w:val="Основной текст (7) Exact"/>
    <w:basedOn w:val="a0"/>
    <w:link w:val="7"/>
    <w:uiPriority w:val="99"/>
    <w:locked/>
    <w:rsid w:val="00BC7565"/>
    <w:rPr>
      <w:rFonts w:ascii="Arial Narrow" w:hAnsi="Arial Narrow" w:cs="Arial Narrow"/>
      <w:sz w:val="11"/>
      <w:szCs w:val="11"/>
      <w:shd w:val="clear" w:color="auto" w:fill="FFFFFF"/>
    </w:rPr>
  </w:style>
  <w:style w:type="character" w:customStyle="1" w:styleId="7Exact1">
    <w:name w:val="Основной текст (7) Exact1"/>
    <w:basedOn w:val="7Exact"/>
    <w:uiPriority w:val="99"/>
    <w:rsid w:val="00BC7565"/>
    <w:rPr>
      <w:rFonts w:ascii="Arial Narrow" w:hAnsi="Arial Narrow" w:cs="Arial Narrow"/>
      <w:sz w:val="11"/>
      <w:szCs w:val="11"/>
      <w:shd w:val="clear" w:color="auto" w:fill="FFFFFF"/>
    </w:rPr>
  </w:style>
  <w:style w:type="character" w:customStyle="1" w:styleId="77pt">
    <w:name w:val="Основной текст (7) + 7 pt"/>
    <w:aliases w:val="Курсив Exact"/>
    <w:basedOn w:val="7Exact"/>
    <w:uiPriority w:val="99"/>
    <w:rsid w:val="00BC7565"/>
    <w:rPr>
      <w:rFonts w:ascii="Arial Narrow" w:hAnsi="Arial Narrow" w:cs="Arial Narrow"/>
      <w:i/>
      <w:iCs/>
      <w:sz w:val="14"/>
      <w:szCs w:val="14"/>
      <w:shd w:val="clear" w:color="auto" w:fill="FFFFFF"/>
      <w:lang w:val="en-US" w:eastAsia="en-US"/>
    </w:rPr>
  </w:style>
  <w:style w:type="character" w:customStyle="1" w:styleId="22">
    <w:name w:val="Основной текст (2)_"/>
    <w:basedOn w:val="a0"/>
    <w:link w:val="210"/>
    <w:uiPriority w:val="99"/>
    <w:locked/>
    <w:rsid w:val="00BC7565"/>
    <w:rPr>
      <w:rFonts w:ascii="Times New Roman" w:hAnsi="Times New Roman" w:cs="Times New Roman"/>
      <w:sz w:val="28"/>
      <w:szCs w:val="28"/>
      <w:shd w:val="clear" w:color="auto" w:fill="FFFFFF"/>
    </w:rPr>
  </w:style>
  <w:style w:type="character" w:customStyle="1" w:styleId="23">
    <w:name w:val="Основной текст (2)"/>
    <w:basedOn w:val="22"/>
    <w:uiPriority w:val="99"/>
    <w:rsid w:val="00BC7565"/>
    <w:rPr>
      <w:rFonts w:ascii="Times New Roman" w:hAnsi="Times New Roman" w:cs="Times New Roman"/>
      <w:sz w:val="28"/>
      <w:szCs w:val="28"/>
      <w:shd w:val="clear" w:color="auto" w:fill="FFFFFF"/>
    </w:rPr>
  </w:style>
  <w:style w:type="character" w:customStyle="1" w:styleId="3">
    <w:name w:val="Основной текст (3)_"/>
    <w:basedOn w:val="a0"/>
    <w:link w:val="31"/>
    <w:uiPriority w:val="99"/>
    <w:locked/>
    <w:rsid w:val="00BC7565"/>
    <w:rPr>
      <w:rFonts w:ascii="Times New Roman" w:hAnsi="Times New Roman" w:cs="Times New Roman"/>
      <w:shd w:val="clear" w:color="auto" w:fill="FFFFFF"/>
    </w:rPr>
  </w:style>
  <w:style w:type="character" w:customStyle="1" w:styleId="30">
    <w:name w:val="Основной текст (3)"/>
    <w:basedOn w:val="3"/>
    <w:uiPriority w:val="99"/>
    <w:rsid w:val="00BC7565"/>
    <w:rPr>
      <w:rFonts w:ascii="Times New Roman" w:hAnsi="Times New Roman" w:cs="Times New Roman"/>
      <w:shd w:val="clear" w:color="auto" w:fill="FFFFFF"/>
    </w:rPr>
  </w:style>
  <w:style w:type="character" w:customStyle="1" w:styleId="12">
    <w:name w:val="Заголовок №1 (2)_"/>
    <w:basedOn w:val="a0"/>
    <w:link w:val="121"/>
    <w:uiPriority w:val="99"/>
    <w:locked/>
    <w:rsid w:val="00BC7565"/>
    <w:rPr>
      <w:rFonts w:ascii="Times New Roman" w:hAnsi="Times New Roman" w:cs="Times New Roman"/>
      <w:b/>
      <w:bCs/>
      <w:sz w:val="26"/>
      <w:szCs w:val="26"/>
      <w:shd w:val="clear" w:color="auto" w:fill="FFFFFF"/>
    </w:rPr>
  </w:style>
  <w:style w:type="character" w:customStyle="1" w:styleId="120">
    <w:name w:val="Заголовок №1 (2)"/>
    <w:basedOn w:val="12"/>
    <w:uiPriority w:val="99"/>
    <w:rsid w:val="00BC7565"/>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BC7565"/>
    <w:rPr>
      <w:rFonts w:ascii="Times New Roman" w:hAnsi="Times New Roman" w:cs="Times New Roman"/>
      <w:b/>
      <w:bCs/>
      <w:i/>
      <w:iCs/>
      <w:sz w:val="26"/>
      <w:szCs w:val="26"/>
      <w:shd w:val="clear" w:color="auto" w:fill="FFFFFF"/>
    </w:rPr>
  </w:style>
  <w:style w:type="character" w:customStyle="1" w:styleId="40">
    <w:name w:val="Основной текст (4)"/>
    <w:basedOn w:val="4"/>
    <w:uiPriority w:val="99"/>
    <w:rsid w:val="00BC7565"/>
    <w:rPr>
      <w:rFonts w:ascii="Times New Roman" w:hAnsi="Times New Roman" w:cs="Times New Roman"/>
      <w:b/>
      <w:bCs/>
      <w:i/>
      <w:iCs/>
      <w:sz w:val="26"/>
      <w:szCs w:val="26"/>
      <w:u w:val="single"/>
      <w:shd w:val="clear" w:color="auto" w:fill="FFFFFF"/>
    </w:rPr>
  </w:style>
  <w:style w:type="character" w:customStyle="1" w:styleId="5">
    <w:name w:val="Основной текст (5)_"/>
    <w:basedOn w:val="a0"/>
    <w:link w:val="51"/>
    <w:uiPriority w:val="99"/>
    <w:locked/>
    <w:rsid w:val="00BC7565"/>
    <w:rPr>
      <w:rFonts w:ascii="Times New Roman" w:hAnsi="Times New Roman" w:cs="Times New Roman"/>
      <w:b/>
      <w:bCs/>
      <w:i/>
      <w:iCs/>
      <w:sz w:val="14"/>
      <w:szCs w:val="14"/>
      <w:shd w:val="clear" w:color="auto" w:fill="FFFFFF"/>
    </w:rPr>
  </w:style>
  <w:style w:type="character" w:customStyle="1" w:styleId="50">
    <w:name w:val="Основной текст (5)"/>
    <w:basedOn w:val="5"/>
    <w:uiPriority w:val="99"/>
    <w:rsid w:val="00BC7565"/>
    <w:rPr>
      <w:rFonts w:ascii="Times New Roman" w:hAnsi="Times New Roman" w:cs="Times New Roman"/>
      <w:b/>
      <w:bCs/>
      <w:i/>
      <w:iCs/>
      <w:sz w:val="14"/>
      <w:szCs w:val="14"/>
      <w:shd w:val="clear" w:color="auto" w:fill="FFFFFF"/>
    </w:rPr>
  </w:style>
  <w:style w:type="character" w:customStyle="1" w:styleId="61">
    <w:name w:val="Основной текст (6)_"/>
    <w:basedOn w:val="a0"/>
    <w:link w:val="610"/>
    <w:uiPriority w:val="99"/>
    <w:locked/>
    <w:rsid w:val="00BC7565"/>
    <w:rPr>
      <w:rFonts w:ascii="Times New Roman" w:hAnsi="Times New Roman" w:cs="Times New Roman"/>
      <w:b/>
      <w:bCs/>
      <w:shd w:val="clear" w:color="auto" w:fill="FFFFFF"/>
    </w:rPr>
  </w:style>
  <w:style w:type="character" w:customStyle="1" w:styleId="62">
    <w:name w:val="Основной текст (6)"/>
    <w:basedOn w:val="61"/>
    <w:uiPriority w:val="99"/>
    <w:rsid w:val="00BC7565"/>
    <w:rPr>
      <w:rFonts w:ascii="Times New Roman" w:hAnsi="Times New Roman" w:cs="Times New Roman"/>
      <w:b/>
      <w:bCs/>
      <w:shd w:val="clear" w:color="auto" w:fill="FFFFFF"/>
    </w:rPr>
  </w:style>
  <w:style w:type="character" w:customStyle="1" w:styleId="63">
    <w:name w:val="Основной текст (6) + Не полужирный"/>
    <w:basedOn w:val="61"/>
    <w:uiPriority w:val="99"/>
    <w:rsid w:val="00BC7565"/>
    <w:rPr>
      <w:rFonts w:ascii="Times New Roman" w:hAnsi="Times New Roman" w:cs="Times New Roman"/>
      <w:b w:val="0"/>
      <w:bCs w:val="0"/>
      <w:shd w:val="clear" w:color="auto" w:fill="FFFFFF"/>
    </w:rPr>
  </w:style>
  <w:style w:type="character" w:customStyle="1" w:styleId="1">
    <w:name w:val="Заголовок №1_"/>
    <w:basedOn w:val="a0"/>
    <w:link w:val="10"/>
    <w:uiPriority w:val="99"/>
    <w:locked/>
    <w:rsid w:val="00BC7565"/>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locked/>
    <w:rsid w:val="00BC7565"/>
    <w:rPr>
      <w:rFonts w:ascii="Times New Roman" w:hAnsi="Times New Roman" w:cs="Times New Roman"/>
      <w:b/>
      <w:bCs/>
      <w:sz w:val="28"/>
      <w:szCs w:val="28"/>
      <w:shd w:val="clear" w:color="auto" w:fill="FFFFFF"/>
    </w:rPr>
  </w:style>
  <w:style w:type="character" w:customStyle="1" w:styleId="24">
    <w:name w:val="Основной текст (2) + Полужирный"/>
    <w:basedOn w:val="22"/>
    <w:uiPriority w:val="99"/>
    <w:rsid w:val="00BC7565"/>
    <w:rPr>
      <w:rFonts w:ascii="Times New Roman" w:hAnsi="Times New Roman" w:cs="Times New Roman"/>
      <w:b/>
      <w:bCs/>
      <w:sz w:val="28"/>
      <w:szCs w:val="28"/>
      <w:shd w:val="clear" w:color="auto" w:fill="FFFFFF"/>
    </w:rPr>
  </w:style>
  <w:style w:type="character" w:customStyle="1" w:styleId="211pt">
    <w:name w:val="Основной текст (2) + 11 pt"/>
    <w:basedOn w:val="22"/>
    <w:uiPriority w:val="99"/>
    <w:rsid w:val="00BC7565"/>
    <w:rPr>
      <w:rFonts w:ascii="Times New Roman" w:hAnsi="Times New Roman" w:cs="Times New Roman"/>
      <w:sz w:val="22"/>
      <w:szCs w:val="22"/>
      <w:shd w:val="clear" w:color="auto" w:fill="FFFFFF"/>
    </w:rPr>
  </w:style>
  <w:style w:type="character" w:customStyle="1" w:styleId="211pt1">
    <w:name w:val="Основной текст (2) + 11 pt1"/>
    <w:aliases w:val="Полужирный"/>
    <w:basedOn w:val="22"/>
    <w:uiPriority w:val="99"/>
    <w:rsid w:val="00BC7565"/>
    <w:rPr>
      <w:rFonts w:ascii="Times New Roman" w:hAnsi="Times New Roman" w:cs="Times New Roman"/>
      <w:b/>
      <w:bCs/>
      <w:sz w:val="22"/>
      <w:szCs w:val="22"/>
      <w:shd w:val="clear" w:color="auto" w:fill="FFFFFF"/>
    </w:rPr>
  </w:style>
  <w:style w:type="character" w:customStyle="1" w:styleId="29">
    <w:name w:val="Основной текст (2) + 9"/>
    <w:aliases w:val="5 pt,Полужирный1"/>
    <w:basedOn w:val="22"/>
    <w:uiPriority w:val="99"/>
    <w:rsid w:val="00BC7565"/>
    <w:rPr>
      <w:rFonts w:ascii="Times New Roman" w:hAnsi="Times New Roman" w:cs="Times New Roman"/>
      <w:b/>
      <w:bCs/>
      <w:sz w:val="19"/>
      <w:szCs w:val="19"/>
      <w:shd w:val="clear" w:color="auto" w:fill="FFFFFF"/>
    </w:rPr>
  </w:style>
  <w:style w:type="character" w:customStyle="1" w:styleId="ae">
    <w:name w:val="Подпись к таблице_"/>
    <w:basedOn w:val="a0"/>
    <w:link w:val="af"/>
    <w:uiPriority w:val="99"/>
    <w:locked/>
    <w:rsid w:val="00BC7565"/>
    <w:rPr>
      <w:rFonts w:ascii="Times New Roman" w:hAnsi="Times New Roman" w:cs="Times New Roman"/>
      <w:b/>
      <w:bCs/>
      <w:sz w:val="28"/>
      <w:szCs w:val="28"/>
      <w:shd w:val="clear" w:color="auto" w:fill="FFFFFF"/>
    </w:rPr>
  </w:style>
  <w:style w:type="character" w:customStyle="1" w:styleId="81">
    <w:name w:val="Основной текст (8) + Не полужирный"/>
    <w:basedOn w:val="8"/>
    <w:uiPriority w:val="99"/>
    <w:rsid w:val="00BC7565"/>
    <w:rPr>
      <w:rFonts w:ascii="Times New Roman" w:hAnsi="Times New Roman" w:cs="Times New Roman"/>
      <w:b w:val="0"/>
      <w:bCs w:val="0"/>
      <w:sz w:val="28"/>
      <w:szCs w:val="28"/>
      <w:shd w:val="clear" w:color="auto" w:fill="FFFFFF"/>
    </w:rPr>
  </w:style>
  <w:style w:type="character" w:customStyle="1" w:styleId="240">
    <w:name w:val="Основной текст (2)4"/>
    <w:basedOn w:val="22"/>
    <w:uiPriority w:val="99"/>
    <w:rsid w:val="00BC7565"/>
    <w:rPr>
      <w:rFonts w:ascii="Times New Roman" w:hAnsi="Times New Roman" w:cs="Times New Roman"/>
      <w:sz w:val="28"/>
      <w:szCs w:val="28"/>
      <w:u w:val="single"/>
      <w:shd w:val="clear" w:color="auto" w:fill="FFFFFF"/>
      <w:lang w:val="en-US" w:eastAsia="en-US"/>
    </w:rPr>
  </w:style>
  <w:style w:type="character" w:customStyle="1" w:styleId="230">
    <w:name w:val="Основной текст (2)3"/>
    <w:basedOn w:val="22"/>
    <w:uiPriority w:val="99"/>
    <w:rsid w:val="00BC7565"/>
    <w:rPr>
      <w:rFonts w:ascii="Times New Roman" w:hAnsi="Times New Roman" w:cs="Times New Roman"/>
      <w:sz w:val="28"/>
      <w:szCs w:val="28"/>
      <w:u w:val="single"/>
      <w:shd w:val="clear" w:color="auto" w:fill="FFFFFF"/>
      <w:lang w:val="en-US" w:eastAsia="en-US"/>
    </w:rPr>
  </w:style>
  <w:style w:type="character" w:customStyle="1" w:styleId="220">
    <w:name w:val="Основной текст (2)2"/>
    <w:basedOn w:val="22"/>
    <w:uiPriority w:val="99"/>
    <w:rsid w:val="00BC7565"/>
    <w:rPr>
      <w:rFonts w:ascii="Times New Roman" w:hAnsi="Times New Roman" w:cs="Times New Roman"/>
      <w:sz w:val="28"/>
      <w:szCs w:val="28"/>
      <w:u w:val="single"/>
      <w:shd w:val="clear" w:color="auto" w:fill="FFFFFF"/>
    </w:rPr>
  </w:style>
  <w:style w:type="character" w:customStyle="1" w:styleId="2Exact">
    <w:name w:val="Основной текст (2) Exact"/>
    <w:basedOn w:val="a0"/>
    <w:uiPriority w:val="99"/>
    <w:rsid w:val="00BC7565"/>
    <w:rPr>
      <w:rFonts w:ascii="Times New Roman" w:hAnsi="Times New Roman" w:cs="Times New Roman"/>
      <w:sz w:val="28"/>
      <w:szCs w:val="28"/>
      <w:u w:val="none"/>
    </w:rPr>
  </w:style>
  <w:style w:type="character" w:customStyle="1" w:styleId="8Exact">
    <w:name w:val="Основной текст (8) Exact"/>
    <w:basedOn w:val="a0"/>
    <w:uiPriority w:val="99"/>
    <w:rsid w:val="00BC7565"/>
    <w:rPr>
      <w:rFonts w:ascii="Times New Roman" w:hAnsi="Times New Roman" w:cs="Times New Roman"/>
      <w:b/>
      <w:bCs/>
      <w:sz w:val="28"/>
      <w:szCs w:val="28"/>
      <w:u w:val="none"/>
    </w:rPr>
  </w:style>
  <w:style w:type="character" w:customStyle="1" w:styleId="2Exact0">
    <w:name w:val="Подпись к картинке (2) Exact"/>
    <w:basedOn w:val="a0"/>
    <w:link w:val="25"/>
    <w:uiPriority w:val="99"/>
    <w:locked/>
    <w:rsid w:val="00BC7565"/>
    <w:rPr>
      <w:rFonts w:ascii="Times New Roman" w:hAnsi="Times New Roman" w:cs="Times New Roman"/>
      <w:b/>
      <w:bCs/>
      <w:sz w:val="28"/>
      <w:szCs w:val="28"/>
      <w:shd w:val="clear" w:color="auto" w:fill="FFFFFF"/>
    </w:rPr>
  </w:style>
  <w:style w:type="character" w:customStyle="1" w:styleId="82">
    <w:name w:val="Основной текст (8) + Курсив"/>
    <w:basedOn w:val="8"/>
    <w:uiPriority w:val="99"/>
    <w:rsid w:val="00BC7565"/>
    <w:rPr>
      <w:rFonts w:ascii="Times New Roman" w:hAnsi="Times New Roman" w:cs="Times New Roman"/>
      <w:b/>
      <w:bCs/>
      <w:i/>
      <w:iCs/>
      <w:sz w:val="28"/>
      <w:szCs w:val="28"/>
      <w:shd w:val="clear" w:color="auto" w:fill="FFFFFF"/>
    </w:rPr>
  </w:style>
  <w:style w:type="character" w:customStyle="1" w:styleId="9Exact">
    <w:name w:val="Основной текст (9) Exact"/>
    <w:basedOn w:val="a0"/>
    <w:uiPriority w:val="99"/>
    <w:rsid w:val="00BC7565"/>
    <w:rPr>
      <w:rFonts w:ascii="Times New Roman" w:hAnsi="Times New Roman" w:cs="Times New Roman"/>
      <w:i/>
      <w:iCs/>
      <w:sz w:val="28"/>
      <w:szCs w:val="28"/>
      <w:u w:val="none"/>
    </w:rPr>
  </w:style>
  <w:style w:type="character" w:customStyle="1" w:styleId="26">
    <w:name w:val="Основной текст (2) + Курсив"/>
    <w:basedOn w:val="22"/>
    <w:uiPriority w:val="99"/>
    <w:rsid w:val="00BC7565"/>
    <w:rPr>
      <w:rFonts w:ascii="Times New Roman" w:hAnsi="Times New Roman" w:cs="Times New Roman"/>
      <w:i/>
      <w:iCs/>
      <w:sz w:val="28"/>
      <w:szCs w:val="28"/>
      <w:shd w:val="clear" w:color="auto" w:fill="FFFFFF"/>
    </w:rPr>
  </w:style>
  <w:style w:type="character" w:customStyle="1" w:styleId="810">
    <w:name w:val="Основной текст (8) + Не полужирный1"/>
    <w:aliases w:val="Курсив"/>
    <w:basedOn w:val="8"/>
    <w:uiPriority w:val="99"/>
    <w:rsid w:val="00BC7565"/>
    <w:rPr>
      <w:rFonts w:ascii="Times New Roman" w:hAnsi="Times New Roman" w:cs="Times New Roman"/>
      <w:b w:val="0"/>
      <w:bCs w:val="0"/>
      <w:i/>
      <w:iCs/>
      <w:sz w:val="28"/>
      <w:szCs w:val="28"/>
      <w:shd w:val="clear" w:color="auto" w:fill="FFFFFF"/>
    </w:rPr>
  </w:style>
  <w:style w:type="character" w:customStyle="1" w:styleId="9">
    <w:name w:val="Основной текст (9)_"/>
    <w:basedOn w:val="a0"/>
    <w:link w:val="90"/>
    <w:uiPriority w:val="99"/>
    <w:locked/>
    <w:rsid w:val="00BC7565"/>
    <w:rPr>
      <w:rFonts w:ascii="Times New Roman" w:hAnsi="Times New Roman" w:cs="Times New Roman"/>
      <w:i/>
      <w:iCs/>
      <w:sz w:val="28"/>
      <w:szCs w:val="28"/>
      <w:shd w:val="clear" w:color="auto" w:fill="FFFFFF"/>
    </w:rPr>
  </w:style>
  <w:style w:type="character" w:customStyle="1" w:styleId="91">
    <w:name w:val="Основной текст (9) + Не курсив"/>
    <w:basedOn w:val="9"/>
    <w:uiPriority w:val="99"/>
    <w:rsid w:val="00BC7565"/>
    <w:rPr>
      <w:rFonts w:ascii="Times New Roman" w:hAnsi="Times New Roman" w:cs="Times New Roman"/>
      <w:i w:val="0"/>
      <w:iCs w:val="0"/>
      <w:sz w:val="28"/>
      <w:szCs w:val="28"/>
      <w:shd w:val="clear" w:color="auto" w:fill="FFFFFF"/>
    </w:rPr>
  </w:style>
  <w:style w:type="character" w:customStyle="1" w:styleId="27">
    <w:name w:val="Основной текст (2) + Малые прописные"/>
    <w:basedOn w:val="22"/>
    <w:uiPriority w:val="99"/>
    <w:rsid w:val="00BC7565"/>
    <w:rPr>
      <w:rFonts w:ascii="Times New Roman" w:hAnsi="Times New Roman" w:cs="Times New Roman"/>
      <w:smallCaps/>
      <w:sz w:val="28"/>
      <w:szCs w:val="28"/>
      <w:shd w:val="clear" w:color="auto" w:fill="FFFFFF"/>
    </w:rPr>
  </w:style>
  <w:style w:type="paragraph" w:customStyle="1" w:styleId="ad">
    <w:name w:val="Подпись к картинке"/>
    <w:basedOn w:val="a"/>
    <w:link w:val="Exact"/>
    <w:uiPriority w:val="99"/>
    <w:rsid w:val="00BC7565"/>
    <w:pPr>
      <w:widowControl w:val="0"/>
      <w:shd w:val="clear" w:color="auto" w:fill="FFFFFF"/>
      <w:spacing w:after="0" w:line="240" w:lineRule="atLeast"/>
    </w:pPr>
    <w:rPr>
      <w:rFonts w:ascii="Times New Roman" w:hAnsi="Times New Roman" w:cs="Times New Roman"/>
    </w:rPr>
  </w:style>
  <w:style w:type="paragraph" w:customStyle="1" w:styleId="31">
    <w:name w:val="Основной текст (3)1"/>
    <w:basedOn w:val="a"/>
    <w:link w:val="3"/>
    <w:uiPriority w:val="99"/>
    <w:rsid w:val="00BC7565"/>
    <w:pPr>
      <w:widowControl w:val="0"/>
      <w:shd w:val="clear" w:color="auto" w:fill="FFFFFF"/>
      <w:spacing w:before="600" w:after="0" w:line="302" w:lineRule="exact"/>
    </w:pPr>
    <w:rPr>
      <w:rFonts w:ascii="Times New Roman" w:hAnsi="Times New Roman" w:cs="Times New Roman"/>
    </w:rPr>
  </w:style>
  <w:style w:type="paragraph" w:customStyle="1" w:styleId="7">
    <w:name w:val="Основной текст (7)"/>
    <w:basedOn w:val="a"/>
    <w:link w:val="7Exact"/>
    <w:uiPriority w:val="99"/>
    <w:rsid w:val="00BC7565"/>
    <w:pPr>
      <w:widowControl w:val="0"/>
      <w:shd w:val="clear" w:color="auto" w:fill="FFFFFF"/>
      <w:spacing w:after="0" w:line="240" w:lineRule="atLeast"/>
    </w:pPr>
    <w:rPr>
      <w:rFonts w:ascii="Arial Narrow" w:hAnsi="Arial Narrow" w:cs="Arial Narrow"/>
      <w:sz w:val="11"/>
      <w:szCs w:val="11"/>
    </w:rPr>
  </w:style>
  <w:style w:type="paragraph" w:customStyle="1" w:styleId="210">
    <w:name w:val="Основной текст (2)1"/>
    <w:basedOn w:val="a"/>
    <w:link w:val="22"/>
    <w:uiPriority w:val="99"/>
    <w:rsid w:val="00BC7565"/>
    <w:pPr>
      <w:widowControl w:val="0"/>
      <w:shd w:val="clear" w:color="auto" w:fill="FFFFFF"/>
      <w:spacing w:after="60" w:line="240" w:lineRule="atLeast"/>
      <w:ind w:hanging="380"/>
    </w:pPr>
    <w:rPr>
      <w:rFonts w:ascii="Times New Roman" w:hAnsi="Times New Roman" w:cs="Times New Roman"/>
      <w:sz w:val="28"/>
      <w:szCs w:val="28"/>
    </w:rPr>
  </w:style>
  <w:style w:type="paragraph" w:customStyle="1" w:styleId="121">
    <w:name w:val="Заголовок №1 (2)1"/>
    <w:basedOn w:val="a"/>
    <w:link w:val="12"/>
    <w:uiPriority w:val="99"/>
    <w:rsid w:val="00BC7565"/>
    <w:pPr>
      <w:widowControl w:val="0"/>
      <w:shd w:val="clear" w:color="auto" w:fill="FFFFFF"/>
      <w:spacing w:before="780" w:after="600" w:line="360" w:lineRule="exact"/>
      <w:jc w:val="center"/>
      <w:outlineLvl w:val="0"/>
    </w:pPr>
    <w:rPr>
      <w:rFonts w:ascii="Times New Roman" w:hAnsi="Times New Roman" w:cs="Times New Roman"/>
      <w:b/>
      <w:bCs/>
      <w:sz w:val="26"/>
      <w:szCs w:val="26"/>
    </w:rPr>
  </w:style>
  <w:style w:type="paragraph" w:customStyle="1" w:styleId="41">
    <w:name w:val="Основной текст (4)1"/>
    <w:basedOn w:val="a"/>
    <w:link w:val="4"/>
    <w:uiPriority w:val="99"/>
    <w:rsid w:val="00BC7565"/>
    <w:pPr>
      <w:widowControl w:val="0"/>
      <w:shd w:val="clear" w:color="auto" w:fill="FFFFFF"/>
      <w:spacing w:before="960" w:after="0" w:line="240" w:lineRule="atLeast"/>
      <w:jc w:val="center"/>
    </w:pPr>
    <w:rPr>
      <w:rFonts w:ascii="Times New Roman" w:hAnsi="Times New Roman" w:cs="Times New Roman"/>
      <w:b/>
      <w:bCs/>
      <w:i/>
      <w:iCs/>
      <w:sz w:val="26"/>
      <w:szCs w:val="26"/>
    </w:rPr>
  </w:style>
  <w:style w:type="paragraph" w:customStyle="1" w:styleId="51">
    <w:name w:val="Основной текст (5)1"/>
    <w:basedOn w:val="a"/>
    <w:link w:val="5"/>
    <w:uiPriority w:val="99"/>
    <w:rsid w:val="00BC7565"/>
    <w:pPr>
      <w:widowControl w:val="0"/>
      <w:shd w:val="clear" w:color="auto" w:fill="FFFFFF"/>
      <w:spacing w:after="960" w:line="240" w:lineRule="atLeast"/>
    </w:pPr>
    <w:rPr>
      <w:rFonts w:ascii="Times New Roman" w:hAnsi="Times New Roman" w:cs="Times New Roman"/>
      <w:b/>
      <w:bCs/>
      <w:i/>
      <w:iCs/>
      <w:sz w:val="14"/>
      <w:szCs w:val="14"/>
    </w:rPr>
  </w:style>
  <w:style w:type="paragraph" w:customStyle="1" w:styleId="610">
    <w:name w:val="Основной текст (6)1"/>
    <w:basedOn w:val="a"/>
    <w:link w:val="61"/>
    <w:uiPriority w:val="99"/>
    <w:rsid w:val="00BC7565"/>
    <w:pPr>
      <w:widowControl w:val="0"/>
      <w:shd w:val="clear" w:color="auto" w:fill="FFFFFF"/>
      <w:spacing w:before="960" w:after="780" w:line="398" w:lineRule="exact"/>
    </w:pPr>
    <w:rPr>
      <w:rFonts w:ascii="Times New Roman" w:hAnsi="Times New Roman" w:cs="Times New Roman"/>
      <w:b/>
      <w:bCs/>
    </w:rPr>
  </w:style>
  <w:style w:type="paragraph" w:customStyle="1" w:styleId="10">
    <w:name w:val="Заголовок №1"/>
    <w:basedOn w:val="a"/>
    <w:link w:val="1"/>
    <w:uiPriority w:val="99"/>
    <w:rsid w:val="00BC7565"/>
    <w:pPr>
      <w:widowControl w:val="0"/>
      <w:shd w:val="clear" w:color="auto" w:fill="FFFFFF"/>
      <w:spacing w:after="120" w:line="374" w:lineRule="exact"/>
      <w:ind w:hanging="380"/>
      <w:jc w:val="center"/>
      <w:outlineLvl w:val="0"/>
    </w:pPr>
    <w:rPr>
      <w:rFonts w:ascii="Times New Roman" w:hAnsi="Times New Roman" w:cs="Times New Roman"/>
      <w:b/>
      <w:bCs/>
      <w:sz w:val="28"/>
      <w:szCs w:val="28"/>
    </w:rPr>
  </w:style>
  <w:style w:type="paragraph" w:customStyle="1" w:styleId="80">
    <w:name w:val="Основной текст (8)"/>
    <w:basedOn w:val="a"/>
    <w:link w:val="8"/>
    <w:uiPriority w:val="99"/>
    <w:rsid w:val="00BC7565"/>
    <w:pPr>
      <w:widowControl w:val="0"/>
      <w:shd w:val="clear" w:color="auto" w:fill="FFFFFF"/>
      <w:spacing w:after="0" w:line="322" w:lineRule="exact"/>
      <w:jc w:val="both"/>
    </w:pPr>
    <w:rPr>
      <w:rFonts w:ascii="Times New Roman" w:hAnsi="Times New Roman" w:cs="Times New Roman"/>
      <w:b/>
      <w:bCs/>
      <w:sz w:val="28"/>
      <w:szCs w:val="28"/>
    </w:rPr>
  </w:style>
  <w:style w:type="paragraph" w:customStyle="1" w:styleId="af">
    <w:name w:val="Подпись к таблице"/>
    <w:basedOn w:val="a"/>
    <w:link w:val="ae"/>
    <w:uiPriority w:val="99"/>
    <w:rsid w:val="00BC7565"/>
    <w:pPr>
      <w:widowControl w:val="0"/>
      <w:shd w:val="clear" w:color="auto" w:fill="FFFFFF"/>
      <w:spacing w:after="0" w:line="370" w:lineRule="exact"/>
      <w:jc w:val="center"/>
    </w:pPr>
    <w:rPr>
      <w:rFonts w:ascii="Times New Roman" w:hAnsi="Times New Roman" w:cs="Times New Roman"/>
      <w:b/>
      <w:bCs/>
      <w:sz w:val="28"/>
      <w:szCs w:val="28"/>
    </w:rPr>
  </w:style>
  <w:style w:type="paragraph" w:customStyle="1" w:styleId="25">
    <w:name w:val="Подпись к картинке (2)"/>
    <w:basedOn w:val="a"/>
    <w:link w:val="2Exact0"/>
    <w:uiPriority w:val="99"/>
    <w:rsid w:val="00BC7565"/>
    <w:pPr>
      <w:widowControl w:val="0"/>
      <w:shd w:val="clear" w:color="auto" w:fill="FFFFFF"/>
      <w:spacing w:after="0" w:line="240" w:lineRule="atLeast"/>
    </w:pPr>
    <w:rPr>
      <w:rFonts w:ascii="Times New Roman" w:hAnsi="Times New Roman" w:cs="Times New Roman"/>
      <w:b/>
      <w:bCs/>
      <w:sz w:val="28"/>
      <w:szCs w:val="28"/>
    </w:rPr>
  </w:style>
  <w:style w:type="paragraph" w:customStyle="1" w:styleId="90">
    <w:name w:val="Основной текст (9)"/>
    <w:basedOn w:val="a"/>
    <w:link w:val="9"/>
    <w:uiPriority w:val="99"/>
    <w:rsid w:val="00BC7565"/>
    <w:pPr>
      <w:widowControl w:val="0"/>
      <w:shd w:val="clear" w:color="auto" w:fill="FFFFFF"/>
      <w:spacing w:after="0" w:line="240" w:lineRule="atLeast"/>
    </w:pPr>
    <w:rPr>
      <w:rFonts w:ascii="Times New Roman" w:hAnsi="Times New Roman" w:cs="Times New Roman"/>
      <w:i/>
      <w:iCs/>
      <w:sz w:val="28"/>
      <w:szCs w:val="28"/>
    </w:rPr>
  </w:style>
  <w:style w:type="table" w:customStyle="1" w:styleId="11">
    <w:name w:val="Сетка таблицы1"/>
    <w:basedOn w:val="a1"/>
    <w:next w:val="a4"/>
    <w:uiPriority w:val="59"/>
    <w:rsid w:val="00667B90"/>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kshunt.ru/b120702_detskaya_enciklopediya_enciklopediya_vse_obo_vsem._5_" TargetMode="External"/><Relationship Id="rId18" Type="http://schemas.openxmlformats.org/officeDocument/2006/relationships/hyperlink" Target="http://standart.edu.ru/"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all-ebooks.com/2009/05/01/bolshaja-detskaja-jenciklopedija-6-12.html" TargetMode="External"/><Relationship Id="rId17" Type="http://schemas.openxmlformats.org/officeDocument/2006/relationships/hyperlink" Target="http://www.fsu-expert.ru/node/2696"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booklinks.ru/"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ebooks.com/2009/05/01/bolshaja-detskaja-jenciklopedija-6-12.html"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kodges.ru/dosug/page/147/"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www.mirknig.com/" TargetMode="External"/><Relationship Id="rId19" Type="http://schemas.openxmlformats.org/officeDocument/2006/relationships/hyperlink" Target="http://pedsovet.org/component/option,com_mtree/task,viewlink/link_id,24968/Itemid,118/"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bookshunt.ru/b120702_detskaya_enciklopediya_enciklopediya_vse_obo_vsem._5_" TargetMode="External"/><Relationship Id="rId22" Type="http://schemas.openxmlformats.org/officeDocument/2006/relationships/image" Target="media/image4.png"/><Relationship Id="rId27"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5ECB-2949-4A4E-9825-D69B154E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20</Pages>
  <Words>4625</Words>
  <Characters>26369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 Лабы</dc:creator>
  <cp:keywords/>
  <dc:description/>
  <cp:lastModifiedBy>Юля</cp:lastModifiedBy>
  <cp:revision>46</cp:revision>
  <cp:lastPrinted>2018-09-13T12:45:00Z</cp:lastPrinted>
  <dcterms:created xsi:type="dcterms:W3CDTF">2016-08-29T08:19:00Z</dcterms:created>
  <dcterms:modified xsi:type="dcterms:W3CDTF">2020-02-17T13:02:00Z</dcterms:modified>
</cp:coreProperties>
</file>